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5B" w:rsidRDefault="00215E5B" w:rsidP="00024D47">
      <w:pPr>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4888230</wp:posOffset>
            </wp:positionH>
            <wp:positionV relativeFrom="paragraph">
              <wp:posOffset>-431800</wp:posOffset>
            </wp:positionV>
            <wp:extent cx="1200150" cy="1022985"/>
            <wp:effectExtent l="19050" t="0" r="0" b="0"/>
            <wp:wrapNone/>
            <wp:docPr id="1" name="Bild 1" descr="Ev.Kirchengemeinde Thierstein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Kirchengemeinde Thierstein - Posts | Facebook"/>
                    <pic:cNvPicPr>
                      <a:picLocks noChangeAspect="1" noChangeArrowheads="1"/>
                    </pic:cNvPicPr>
                  </pic:nvPicPr>
                  <pic:blipFill>
                    <a:blip r:embed="rId8" cstate="print"/>
                    <a:srcRect/>
                    <a:stretch>
                      <a:fillRect/>
                    </a:stretch>
                  </pic:blipFill>
                  <pic:spPr bwMode="auto">
                    <a:xfrm>
                      <a:off x="0" y="0"/>
                      <a:ext cx="1200150" cy="1022985"/>
                    </a:xfrm>
                    <a:prstGeom prst="rect">
                      <a:avLst/>
                    </a:prstGeom>
                    <a:noFill/>
                    <a:ln w="9525">
                      <a:noFill/>
                      <a:miter lim="800000"/>
                      <a:headEnd/>
                      <a:tailEnd/>
                    </a:ln>
                  </pic:spPr>
                </pic:pic>
              </a:graphicData>
            </a:graphic>
          </wp:anchor>
        </w:drawing>
      </w:r>
    </w:p>
    <w:p w:rsidR="00D55802" w:rsidRDefault="006D582D">
      <w:pPr>
        <w:rPr>
          <w:rFonts w:ascii="Arial" w:hAnsi="Arial" w:cs="Arial"/>
          <w:b/>
          <w:sz w:val="32"/>
          <w:szCs w:val="32"/>
        </w:rPr>
      </w:pPr>
      <w:r w:rsidRPr="00E012CA">
        <w:rPr>
          <w:rFonts w:ascii="Arial" w:hAnsi="Arial" w:cs="Arial"/>
          <w:b/>
          <w:sz w:val="32"/>
          <w:szCs w:val="32"/>
        </w:rPr>
        <w:t xml:space="preserve">Briefgottesdienst zum </w:t>
      </w:r>
      <w:r w:rsidR="006614D9">
        <w:rPr>
          <w:rFonts w:ascii="Arial" w:hAnsi="Arial" w:cs="Arial"/>
          <w:b/>
          <w:sz w:val="32"/>
          <w:szCs w:val="32"/>
        </w:rPr>
        <w:t xml:space="preserve">Sonntag </w:t>
      </w:r>
    </w:p>
    <w:p w:rsidR="006D582D" w:rsidRPr="006614D9" w:rsidRDefault="006614D9">
      <w:pPr>
        <w:rPr>
          <w:rFonts w:ascii="Arial" w:hAnsi="Arial" w:cs="Arial"/>
          <w:b/>
          <w:sz w:val="32"/>
          <w:szCs w:val="32"/>
        </w:rPr>
      </w:pPr>
      <w:r>
        <w:rPr>
          <w:rFonts w:ascii="Arial" w:hAnsi="Arial" w:cs="Arial"/>
          <w:b/>
          <w:sz w:val="32"/>
          <w:szCs w:val="32"/>
        </w:rPr>
        <w:t>Misericordias Domini</w:t>
      </w:r>
      <w:r w:rsidR="00A0470E">
        <w:rPr>
          <w:rFonts w:ascii="Arial" w:hAnsi="Arial" w:cs="Arial"/>
          <w:b/>
          <w:sz w:val="32"/>
          <w:szCs w:val="32"/>
        </w:rPr>
        <w:t xml:space="preserve"> </w:t>
      </w:r>
      <w:r>
        <w:rPr>
          <w:rFonts w:ascii="Arial" w:hAnsi="Arial" w:cs="Arial"/>
          <w:b/>
          <w:sz w:val="32"/>
          <w:szCs w:val="32"/>
        </w:rPr>
        <w:t>01.05</w:t>
      </w:r>
      <w:r w:rsidR="00A0470E">
        <w:rPr>
          <w:rFonts w:ascii="Arial" w:hAnsi="Arial" w:cs="Arial"/>
          <w:b/>
          <w:sz w:val="32"/>
          <w:szCs w:val="32"/>
        </w:rPr>
        <w:t>.2022</w:t>
      </w:r>
      <w:r>
        <w:rPr>
          <w:rFonts w:ascii="Arial" w:hAnsi="Arial" w:cs="Arial"/>
          <w:b/>
          <w:sz w:val="32"/>
          <w:szCs w:val="32"/>
        </w:rPr>
        <w:t xml:space="preserve">   </w:t>
      </w:r>
      <w:r w:rsidR="00024D47" w:rsidRPr="00024D47">
        <w:rPr>
          <w:rFonts w:ascii="Arial" w:hAnsi="Arial" w:cs="Arial"/>
          <w:szCs w:val="24"/>
        </w:rPr>
        <w:t>von Lektorin Kathrin Lang</w:t>
      </w:r>
    </w:p>
    <w:p w:rsidR="00024D47" w:rsidRDefault="00024D47">
      <w:pPr>
        <w:rPr>
          <w:rFonts w:ascii="Arial" w:hAnsi="Arial" w:cs="Arial"/>
          <w:szCs w:val="24"/>
        </w:rPr>
      </w:pPr>
    </w:p>
    <w:p w:rsidR="006614D9" w:rsidRPr="00E025BA" w:rsidRDefault="006614D9" w:rsidP="006614D9">
      <w:pPr>
        <w:rPr>
          <w:rFonts w:ascii="Arial" w:hAnsi="Arial" w:cs="Arial"/>
          <w:sz w:val="28"/>
          <w:szCs w:val="28"/>
        </w:rPr>
      </w:pPr>
      <w:r w:rsidRPr="00E025BA">
        <w:rPr>
          <w:rFonts w:ascii="Arial" w:hAnsi="Arial" w:cs="Arial"/>
          <w:sz w:val="28"/>
          <w:szCs w:val="28"/>
        </w:rPr>
        <w:t>Liebe Gemeinde,</w:t>
      </w:r>
    </w:p>
    <w:p w:rsidR="006614D9" w:rsidRPr="00772D5F" w:rsidRDefault="006614D9" w:rsidP="006614D9">
      <w:pPr>
        <w:rPr>
          <w:rStyle w:val="Hervorhebung"/>
          <w:rFonts w:ascii="Arial" w:hAnsi="Arial" w:cs="Arial"/>
          <w:color w:val="333333"/>
          <w:sz w:val="28"/>
          <w:szCs w:val="28"/>
        </w:rPr>
      </w:pPr>
      <w:r w:rsidRPr="00772D5F">
        <w:rPr>
          <w:rFonts w:ascii="Arial" w:hAnsi="Arial" w:cs="Arial"/>
          <w:sz w:val="28"/>
          <w:szCs w:val="28"/>
        </w:rPr>
        <w:t>„Misericordias Domini“ heißt dieser Sonntag: „Barmherzigkeit des Herrn“. Die biblischen Texte vom Hirten prägen ihn. Darum heißt er auch „Hirtensonntag“. Das Bild</w:t>
      </w:r>
      <w:r>
        <w:rPr>
          <w:rFonts w:ascii="Arial" w:hAnsi="Arial" w:cs="Arial"/>
          <w:sz w:val="28"/>
          <w:szCs w:val="28"/>
        </w:rPr>
        <w:t xml:space="preserve"> des guten Hirten </w:t>
      </w:r>
      <w:r w:rsidRPr="00772D5F">
        <w:rPr>
          <w:rFonts w:ascii="Arial" w:hAnsi="Arial" w:cs="Arial"/>
          <w:sz w:val="28"/>
          <w:szCs w:val="28"/>
        </w:rPr>
        <w:t xml:space="preserve">lässt die Sehnsucht in uns wach werden, behütet und bewahrt zu sein. </w:t>
      </w:r>
      <w:r>
        <w:rPr>
          <w:rFonts w:ascii="Arial" w:hAnsi="Arial" w:cs="Arial"/>
          <w:sz w:val="28"/>
          <w:szCs w:val="28"/>
        </w:rPr>
        <w:t>Lasst uns deshalb vertrauensvoll in unser erstes</w:t>
      </w:r>
      <w:r w:rsidRPr="00772D5F">
        <w:rPr>
          <w:rFonts w:ascii="Arial" w:hAnsi="Arial" w:cs="Arial"/>
          <w:sz w:val="28"/>
          <w:szCs w:val="28"/>
        </w:rPr>
        <w:t xml:space="preserve"> Lied „Weil ich Jesu Schäflein bin“</w:t>
      </w:r>
      <w:r>
        <w:rPr>
          <w:rFonts w:ascii="Arial" w:hAnsi="Arial" w:cs="Arial"/>
          <w:sz w:val="28"/>
          <w:szCs w:val="28"/>
        </w:rPr>
        <w:t xml:space="preserve"> einstimmen.</w:t>
      </w:r>
    </w:p>
    <w:p w:rsidR="006614D9" w:rsidRDefault="006614D9" w:rsidP="006614D9">
      <w:pPr>
        <w:rPr>
          <w:rFonts w:ascii="Arial" w:hAnsi="Arial" w:cs="Arial"/>
          <w:b/>
          <w:sz w:val="28"/>
          <w:szCs w:val="28"/>
        </w:rPr>
      </w:pPr>
    </w:p>
    <w:p w:rsidR="006614D9" w:rsidRPr="00772D5F" w:rsidRDefault="006614D9" w:rsidP="006614D9">
      <w:pPr>
        <w:rPr>
          <w:rFonts w:ascii="Arial" w:hAnsi="Arial" w:cs="Arial"/>
          <w:sz w:val="20"/>
        </w:rPr>
      </w:pPr>
      <w:r w:rsidRPr="00C824AD">
        <w:rPr>
          <w:rFonts w:ascii="Arial" w:hAnsi="Arial" w:cs="Arial"/>
          <w:b/>
          <w:sz w:val="28"/>
          <w:szCs w:val="28"/>
        </w:rPr>
        <w:t>Eingangslied:</w:t>
      </w:r>
      <w:r>
        <w:rPr>
          <w:rFonts w:ascii="Arial" w:hAnsi="Arial" w:cs="Arial"/>
          <w:sz w:val="28"/>
          <w:szCs w:val="28"/>
        </w:rPr>
        <w:t xml:space="preserve"> 593, 1-3 </w:t>
      </w:r>
      <w:r w:rsidRPr="00772D5F">
        <w:rPr>
          <w:rFonts w:ascii="Arial" w:hAnsi="Arial" w:cs="Arial"/>
          <w:sz w:val="20"/>
        </w:rPr>
        <w:t>Weil ich Jesu Schäflein bin</w:t>
      </w:r>
    </w:p>
    <w:p w:rsidR="00666FB4" w:rsidRPr="004955E5" w:rsidRDefault="00666FB4" w:rsidP="00666FB4">
      <w:pPr>
        <w:pStyle w:val="KeinLeerraum"/>
        <w:rPr>
          <w:rFonts w:ascii="Arial" w:hAnsi="Arial" w:cs="Arial"/>
          <w:sz w:val="20"/>
          <w:szCs w:val="20"/>
        </w:rPr>
      </w:pPr>
      <w:r w:rsidRPr="004955E5">
        <w:rPr>
          <w:rFonts w:ascii="Arial" w:hAnsi="Arial" w:cs="Arial"/>
          <w:sz w:val="20"/>
          <w:szCs w:val="20"/>
        </w:rPr>
        <w:t>.</w:t>
      </w:r>
    </w:p>
    <w:p w:rsidR="00215E5B" w:rsidRDefault="009F7316" w:rsidP="00904788">
      <w:pPr>
        <w:pStyle w:val="KeinLeerraum"/>
        <w:rPr>
          <w:rFonts w:ascii="Arial" w:hAnsi="Arial" w:cs="Arial"/>
          <w:color w:val="000000"/>
          <w:sz w:val="20"/>
          <w:szCs w:val="20"/>
          <w:shd w:val="clear" w:color="auto" w:fill="FFFFFF"/>
        </w:rPr>
      </w:pPr>
      <w:r w:rsidRPr="009F7316">
        <w:rPr>
          <w:rFonts w:ascii="Arial" w:hAnsi="Arial" w:cs="Arial"/>
          <w:color w:val="000000"/>
          <w:sz w:val="20"/>
          <w:szCs w:val="20"/>
          <w:shd w:val="clear" w:color="auto" w:fill="FFFFFF"/>
        </w:rPr>
        <w:t xml:space="preserve">1. Weil ich Jesu Schäflein </w:t>
      </w:r>
      <w:proofErr w:type="spellStart"/>
      <w:r w:rsidRPr="009F7316">
        <w:rPr>
          <w:rFonts w:ascii="Arial" w:hAnsi="Arial" w:cs="Arial"/>
          <w:color w:val="000000"/>
          <w:sz w:val="20"/>
          <w:szCs w:val="20"/>
          <w:shd w:val="clear" w:color="auto" w:fill="FFFFFF"/>
        </w:rPr>
        <w:t>bin,freu</w:t>
      </w:r>
      <w:proofErr w:type="spellEnd"/>
      <w:r w:rsidRPr="009F7316">
        <w:rPr>
          <w:rFonts w:ascii="Arial" w:hAnsi="Arial" w:cs="Arial"/>
          <w:color w:val="000000"/>
          <w:sz w:val="20"/>
          <w:szCs w:val="20"/>
          <w:shd w:val="clear" w:color="auto" w:fill="FFFFFF"/>
        </w:rPr>
        <w:t>' ich mich nur immerhin</w:t>
      </w:r>
      <w:r w:rsidRPr="009F7316">
        <w:rPr>
          <w:rFonts w:ascii="Arial" w:hAnsi="Arial" w:cs="Arial"/>
          <w:color w:val="000000"/>
          <w:sz w:val="20"/>
          <w:szCs w:val="20"/>
        </w:rPr>
        <w:br/>
      </w:r>
      <w:r w:rsidRPr="009F7316">
        <w:rPr>
          <w:rFonts w:ascii="Arial" w:hAnsi="Arial" w:cs="Arial"/>
          <w:color w:val="000000"/>
          <w:sz w:val="20"/>
          <w:szCs w:val="20"/>
          <w:shd w:val="clear" w:color="auto" w:fill="FFFFFF"/>
        </w:rPr>
        <w:t xml:space="preserve">über meinen guten </w:t>
      </w:r>
      <w:proofErr w:type="spellStart"/>
      <w:r w:rsidRPr="009F7316">
        <w:rPr>
          <w:rFonts w:ascii="Arial" w:hAnsi="Arial" w:cs="Arial"/>
          <w:color w:val="000000"/>
          <w:sz w:val="20"/>
          <w:szCs w:val="20"/>
          <w:shd w:val="clear" w:color="auto" w:fill="FFFFFF"/>
        </w:rPr>
        <w:t>Hirten,der</w:t>
      </w:r>
      <w:proofErr w:type="spellEnd"/>
      <w:r w:rsidRPr="009F7316">
        <w:rPr>
          <w:rFonts w:ascii="Arial" w:hAnsi="Arial" w:cs="Arial"/>
          <w:color w:val="000000"/>
          <w:sz w:val="20"/>
          <w:szCs w:val="20"/>
          <w:shd w:val="clear" w:color="auto" w:fill="FFFFFF"/>
        </w:rPr>
        <w:t xml:space="preserve"> mich wohl weiß zu bewirten,</w:t>
      </w:r>
      <w:r w:rsidRPr="009F7316">
        <w:rPr>
          <w:rFonts w:ascii="Arial" w:hAnsi="Arial" w:cs="Arial"/>
          <w:color w:val="000000"/>
          <w:sz w:val="20"/>
          <w:szCs w:val="20"/>
        </w:rPr>
        <w:br/>
      </w:r>
      <w:r w:rsidRPr="009F7316">
        <w:rPr>
          <w:rFonts w:ascii="Arial" w:hAnsi="Arial" w:cs="Arial"/>
          <w:color w:val="000000"/>
          <w:sz w:val="20"/>
          <w:szCs w:val="20"/>
          <w:shd w:val="clear" w:color="auto" w:fill="FFFFFF"/>
        </w:rPr>
        <w:t>der mich liebet, der mich kennt</w:t>
      </w:r>
      <w:r w:rsidRPr="009F7316">
        <w:rPr>
          <w:rFonts w:ascii="Arial" w:hAnsi="Arial" w:cs="Arial"/>
          <w:color w:val="000000"/>
          <w:sz w:val="20"/>
          <w:szCs w:val="20"/>
        </w:rPr>
        <w:t xml:space="preserve"> </w:t>
      </w:r>
      <w:r w:rsidRPr="009F7316">
        <w:rPr>
          <w:rFonts w:ascii="Arial" w:hAnsi="Arial" w:cs="Arial"/>
          <w:color w:val="000000"/>
          <w:sz w:val="20"/>
          <w:szCs w:val="20"/>
          <w:shd w:val="clear" w:color="auto" w:fill="FFFFFF"/>
        </w:rPr>
        <w:t>und bei meinem Namen nennt.</w:t>
      </w:r>
      <w:r w:rsidRPr="009F7316">
        <w:rPr>
          <w:rFonts w:ascii="Arial" w:hAnsi="Arial" w:cs="Arial"/>
          <w:color w:val="000000"/>
          <w:sz w:val="20"/>
          <w:szCs w:val="20"/>
        </w:rPr>
        <w:br/>
      </w:r>
      <w:r w:rsidRPr="009F7316">
        <w:rPr>
          <w:rFonts w:ascii="Arial" w:hAnsi="Arial" w:cs="Arial"/>
          <w:color w:val="000000"/>
          <w:sz w:val="20"/>
          <w:szCs w:val="20"/>
          <w:shd w:val="clear" w:color="auto" w:fill="FFFFFF"/>
        </w:rPr>
        <w:t>2. Unter seinem sanften Stab</w:t>
      </w:r>
      <w:r w:rsidRPr="009F7316">
        <w:rPr>
          <w:rFonts w:ascii="Arial" w:hAnsi="Arial" w:cs="Arial"/>
          <w:color w:val="000000"/>
          <w:sz w:val="20"/>
          <w:szCs w:val="20"/>
        </w:rPr>
        <w:t xml:space="preserve"> </w:t>
      </w:r>
      <w:r w:rsidRPr="009F7316">
        <w:rPr>
          <w:rFonts w:ascii="Arial" w:hAnsi="Arial" w:cs="Arial"/>
          <w:color w:val="000000"/>
          <w:sz w:val="20"/>
          <w:szCs w:val="20"/>
          <w:shd w:val="clear" w:color="auto" w:fill="FFFFFF"/>
        </w:rPr>
        <w:t>geh' ich aus und ein und hab'</w:t>
      </w:r>
      <w:r w:rsidRPr="009F7316">
        <w:rPr>
          <w:rFonts w:ascii="Arial" w:hAnsi="Arial" w:cs="Arial"/>
          <w:color w:val="000000"/>
          <w:sz w:val="20"/>
          <w:szCs w:val="20"/>
        </w:rPr>
        <w:br/>
      </w:r>
      <w:r w:rsidRPr="009F7316">
        <w:rPr>
          <w:rFonts w:ascii="Arial" w:hAnsi="Arial" w:cs="Arial"/>
          <w:color w:val="000000"/>
          <w:sz w:val="20"/>
          <w:szCs w:val="20"/>
          <w:shd w:val="clear" w:color="auto" w:fill="FFFFFF"/>
        </w:rPr>
        <w:t xml:space="preserve">unaussprechlich süße </w:t>
      </w:r>
      <w:proofErr w:type="spellStart"/>
      <w:r w:rsidRPr="009F7316">
        <w:rPr>
          <w:rFonts w:ascii="Arial" w:hAnsi="Arial" w:cs="Arial"/>
          <w:color w:val="000000"/>
          <w:sz w:val="20"/>
          <w:szCs w:val="20"/>
          <w:shd w:val="clear" w:color="auto" w:fill="FFFFFF"/>
        </w:rPr>
        <w:t>Weide,dass</w:t>
      </w:r>
      <w:proofErr w:type="spellEnd"/>
      <w:r w:rsidRPr="009F7316">
        <w:rPr>
          <w:rFonts w:ascii="Arial" w:hAnsi="Arial" w:cs="Arial"/>
          <w:color w:val="000000"/>
          <w:sz w:val="20"/>
          <w:szCs w:val="20"/>
          <w:shd w:val="clear" w:color="auto" w:fill="FFFFFF"/>
        </w:rPr>
        <w:t xml:space="preserve"> ich keinen Mangel leide;</w:t>
      </w:r>
      <w:r w:rsidRPr="009F7316">
        <w:rPr>
          <w:rFonts w:ascii="Arial" w:hAnsi="Arial" w:cs="Arial"/>
          <w:color w:val="000000"/>
          <w:sz w:val="20"/>
          <w:szCs w:val="20"/>
        </w:rPr>
        <w:br/>
      </w:r>
      <w:r w:rsidRPr="009F7316">
        <w:rPr>
          <w:rFonts w:ascii="Arial" w:hAnsi="Arial" w:cs="Arial"/>
          <w:color w:val="000000"/>
          <w:sz w:val="20"/>
          <w:szCs w:val="20"/>
          <w:shd w:val="clear" w:color="auto" w:fill="FFFFFF"/>
        </w:rPr>
        <w:t xml:space="preserve">Und sooft ich durstig </w:t>
      </w:r>
      <w:proofErr w:type="spellStart"/>
      <w:r w:rsidRPr="009F7316">
        <w:rPr>
          <w:rFonts w:ascii="Arial" w:hAnsi="Arial" w:cs="Arial"/>
          <w:color w:val="000000"/>
          <w:sz w:val="20"/>
          <w:szCs w:val="20"/>
          <w:shd w:val="clear" w:color="auto" w:fill="FFFFFF"/>
        </w:rPr>
        <w:t>bin,führt</w:t>
      </w:r>
      <w:proofErr w:type="spellEnd"/>
      <w:r w:rsidRPr="009F7316">
        <w:rPr>
          <w:rFonts w:ascii="Arial" w:hAnsi="Arial" w:cs="Arial"/>
          <w:color w:val="000000"/>
          <w:sz w:val="20"/>
          <w:szCs w:val="20"/>
          <w:shd w:val="clear" w:color="auto" w:fill="FFFFFF"/>
        </w:rPr>
        <w:t xml:space="preserve"> er mich zum Brunnquell hin.</w:t>
      </w:r>
      <w:r w:rsidRPr="009F7316">
        <w:rPr>
          <w:rFonts w:ascii="Arial" w:hAnsi="Arial" w:cs="Arial"/>
          <w:color w:val="000000"/>
          <w:sz w:val="20"/>
          <w:szCs w:val="20"/>
        </w:rPr>
        <w:br/>
      </w:r>
      <w:r w:rsidRPr="009F7316">
        <w:rPr>
          <w:rFonts w:ascii="Arial" w:hAnsi="Arial" w:cs="Arial"/>
          <w:color w:val="000000"/>
          <w:sz w:val="20"/>
          <w:szCs w:val="20"/>
          <w:shd w:val="clear" w:color="auto" w:fill="FFFFFF"/>
        </w:rPr>
        <w:t xml:space="preserve">3. Sollt' ich denn nicht fröhlich </w:t>
      </w:r>
      <w:proofErr w:type="spellStart"/>
      <w:r w:rsidRPr="009F7316">
        <w:rPr>
          <w:rFonts w:ascii="Arial" w:hAnsi="Arial" w:cs="Arial"/>
          <w:color w:val="000000"/>
          <w:sz w:val="20"/>
          <w:szCs w:val="20"/>
          <w:shd w:val="clear" w:color="auto" w:fill="FFFFFF"/>
        </w:rPr>
        <w:t>sein,ich</w:t>
      </w:r>
      <w:proofErr w:type="spellEnd"/>
      <w:r w:rsidRPr="009F7316">
        <w:rPr>
          <w:rFonts w:ascii="Arial" w:hAnsi="Arial" w:cs="Arial"/>
          <w:color w:val="000000"/>
          <w:sz w:val="20"/>
          <w:szCs w:val="20"/>
          <w:shd w:val="clear" w:color="auto" w:fill="FFFFFF"/>
        </w:rPr>
        <w:t xml:space="preserve"> beglücktes </w:t>
      </w:r>
      <w:proofErr w:type="spellStart"/>
      <w:r w:rsidRPr="009F7316">
        <w:rPr>
          <w:rFonts w:ascii="Arial" w:hAnsi="Arial" w:cs="Arial"/>
          <w:color w:val="000000"/>
          <w:sz w:val="20"/>
          <w:szCs w:val="20"/>
          <w:shd w:val="clear" w:color="auto" w:fill="FFFFFF"/>
        </w:rPr>
        <w:t>Schäfelein</w:t>
      </w:r>
      <w:proofErr w:type="spellEnd"/>
      <w:r w:rsidRPr="009F7316">
        <w:rPr>
          <w:rFonts w:ascii="Arial" w:hAnsi="Arial" w:cs="Arial"/>
          <w:color w:val="000000"/>
          <w:sz w:val="20"/>
          <w:szCs w:val="20"/>
          <w:shd w:val="clear" w:color="auto" w:fill="FFFFFF"/>
        </w:rPr>
        <w:t>?</w:t>
      </w:r>
      <w:r w:rsidRPr="009F7316">
        <w:rPr>
          <w:rFonts w:ascii="Arial" w:hAnsi="Arial" w:cs="Arial"/>
          <w:color w:val="000000"/>
          <w:sz w:val="20"/>
          <w:szCs w:val="20"/>
        </w:rPr>
        <w:br/>
      </w:r>
      <w:r w:rsidRPr="009F7316">
        <w:rPr>
          <w:rFonts w:ascii="Arial" w:hAnsi="Arial" w:cs="Arial"/>
          <w:color w:val="000000"/>
          <w:sz w:val="20"/>
          <w:szCs w:val="20"/>
          <w:shd w:val="clear" w:color="auto" w:fill="FFFFFF"/>
        </w:rPr>
        <w:t>Denn nach diesen schönen Tagen</w:t>
      </w:r>
      <w:r w:rsidRPr="009F7316">
        <w:rPr>
          <w:rFonts w:ascii="Arial" w:hAnsi="Arial" w:cs="Arial"/>
          <w:color w:val="000000"/>
          <w:sz w:val="20"/>
          <w:szCs w:val="20"/>
        </w:rPr>
        <w:t xml:space="preserve"> </w:t>
      </w:r>
      <w:r w:rsidRPr="009F7316">
        <w:rPr>
          <w:rFonts w:ascii="Arial" w:hAnsi="Arial" w:cs="Arial"/>
          <w:color w:val="000000"/>
          <w:sz w:val="20"/>
          <w:szCs w:val="20"/>
          <w:shd w:val="clear" w:color="auto" w:fill="FFFFFF"/>
        </w:rPr>
        <w:t>werd' ich endlich heimgetragen</w:t>
      </w:r>
      <w:r w:rsidRPr="009F7316">
        <w:rPr>
          <w:rFonts w:ascii="Arial" w:hAnsi="Arial" w:cs="Arial"/>
          <w:color w:val="000000"/>
          <w:sz w:val="20"/>
          <w:szCs w:val="20"/>
        </w:rPr>
        <w:br/>
      </w:r>
      <w:r w:rsidRPr="009F7316">
        <w:rPr>
          <w:rFonts w:ascii="Arial" w:hAnsi="Arial" w:cs="Arial"/>
          <w:color w:val="000000"/>
          <w:sz w:val="20"/>
          <w:szCs w:val="20"/>
          <w:shd w:val="clear" w:color="auto" w:fill="FFFFFF"/>
        </w:rPr>
        <w:t>in des Hirten Arm und Schoß:</w:t>
      </w:r>
      <w:r w:rsidRPr="009F7316">
        <w:rPr>
          <w:rFonts w:ascii="Arial" w:hAnsi="Arial" w:cs="Arial"/>
          <w:color w:val="000000"/>
          <w:sz w:val="20"/>
          <w:szCs w:val="20"/>
        </w:rPr>
        <w:t xml:space="preserve"> </w:t>
      </w:r>
      <w:r w:rsidRPr="009F7316">
        <w:rPr>
          <w:rFonts w:ascii="Arial" w:hAnsi="Arial" w:cs="Arial"/>
          <w:color w:val="000000"/>
          <w:sz w:val="20"/>
          <w:szCs w:val="20"/>
          <w:shd w:val="clear" w:color="auto" w:fill="FFFFFF"/>
        </w:rPr>
        <w:t>Amen, ja mein Glück ist groß!</w:t>
      </w:r>
    </w:p>
    <w:p w:rsidR="009F7316" w:rsidRPr="009F7316" w:rsidRDefault="009F7316" w:rsidP="00904788">
      <w:pPr>
        <w:pStyle w:val="KeinLeerraum"/>
        <w:rPr>
          <w:rFonts w:ascii="Arial" w:hAnsi="Arial" w:cs="Arial"/>
          <w:color w:val="000000"/>
          <w:sz w:val="20"/>
          <w:szCs w:val="20"/>
        </w:rPr>
      </w:pPr>
    </w:p>
    <w:p w:rsidR="00A0470E" w:rsidRDefault="00E012CA" w:rsidP="00A0470E">
      <w:pPr>
        <w:pStyle w:val="KeinLeerraum"/>
        <w:rPr>
          <w:rFonts w:ascii="Arial" w:hAnsi="Arial" w:cs="Arial"/>
          <w:sz w:val="28"/>
          <w:szCs w:val="28"/>
        </w:rPr>
      </w:pPr>
      <w:r w:rsidRPr="00666FB4">
        <w:rPr>
          <w:rFonts w:ascii="Arial" w:hAnsi="Arial" w:cs="Arial"/>
          <w:b/>
          <w:color w:val="000000"/>
          <w:sz w:val="28"/>
          <w:szCs w:val="28"/>
        </w:rPr>
        <w:t>WOCHEN</w:t>
      </w:r>
      <w:r w:rsidR="006D582D" w:rsidRPr="00666FB4">
        <w:rPr>
          <w:rFonts w:ascii="Arial" w:hAnsi="Arial" w:cs="Arial"/>
          <w:b/>
          <w:color w:val="000000"/>
          <w:sz w:val="28"/>
          <w:szCs w:val="28"/>
          <w:shd w:val="clear" w:color="auto" w:fill="FFFFFF"/>
        </w:rPr>
        <w:t xml:space="preserve">PSALM </w:t>
      </w:r>
      <w:proofErr w:type="gramStart"/>
      <w:r w:rsidR="006614D9">
        <w:rPr>
          <w:rFonts w:ascii="Arial" w:hAnsi="Arial" w:cs="Arial"/>
          <w:sz w:val="28"/>
          <w:szCs w:val="28"/>
        </w:rPr>
        <w:t>23 mal</w:t>
      </w:r>
      <w:proofErr w:type="gramEnd"/>
      <w:r w:rsidR="006614D9">
        <w:rPr>
          <w:rFonts w:ascii="Arial" w:hAnsi="Arial" w:cs="Arial"/>
          <w:sz w:val="28"/>
          <w:szCs w:val="28"/>
        </w:rPr>
        <w:t xml:space="preserve"> anders</w:t>
      </w:r>
    </w:p>
    <w:p w:rsidR="006614D9" w:rsidRDefault="006614D9" w:rsidP="00A0470E">
      <w:pPr>
        <w:pStyle w:val="KeinLeerraum"/>
        <w:rPr>
          <w:rFonts w:ascii="Arial" w:hAnsi="Arial" w:cs="Arial"/>
          <w:sz w:val="28"/>
          <w:szCs w:val="28"/>
        </w:rPr>
      </w:pPr>
    </w:p>
    <w:p w:rsidR="006614D9" w:rsidRDefault="006614D9" w:rsidP="00A0470E">
      <w:pPr>
        <w:pStyle w:val="KeinLeerraum"/>
        <w:rPr>
          <w:rFonts w:ascii="Arial" w:hAnsi="Arial" w:cs="Arial"/>
          <w:sz w:val="28"/>
          <w:szCs w:val="28"/>
        </w:rPr>
      </w:pPr>
      <w:r w:rsidRPr="006614D9">
        <w:rPr>
          <w:rFonts w:ascii="Arial" w:hAnsi="Arial" w:cs="Arial"/>
          <w:sz w:val="28"/>
          <w:szCs w:val="28"/>
        </w:rPr>
        <w:t>Der Herr is</w:t>
      </w:r>
      <w:r>
        <w:rPr>
          <w:rFonts w:ascii="Arial" w:hAnsi="Arial" w:cs="Arial"/>
          <w:sz w:val="28"/>
          <w:szCs w:val="28"/>
        </w:rPr>
        <w:t>t mein Hirte, mir fehlt nichts.</w:t>
      </w:r>
    </w:p>
    <w:p w:rsidR="006614D9" w:rsidRDefault="006614D9" w:rsidP="00A0470E">
      <w:pPr>
        <w:pStyle w:val="KeinLeerraum"/>
        <w:rPr>
          <w:rFonts w:ascii="Arial" w:hAnsi="Arial" w:cs="Arial"/>
          <w:sz w:val="28"/>
          <w:szCs w:val="28"/>
        </w:rPr>
      </w:pPr>
      <w:r w:rsidRPr="006614D9">
        <w:rPr>
          <w:rFonts w:ascii="Arial" w:hAnsi="Arial" w:cs="Arial"/>
          <w:sz w:val="28"/>
          <w:szCs w:val="28"/>
        </w:rPr>
        <w:t>Wie ein guter Hirte zu seinen S</w:t>
      </w:r>
      <w:r>
        <w:rPr>
          <w:rFonts w:ascii="Arial" w:hAnsi="Arial" w:cs="Arial"/>
          <w:sz w:val="28"/>
          <w:szCs w:val="28"/>
        </w:rPr>
        <w:t>chafen ist, so ist Gott zu mir.</w:t>
      </w:r>
    </w:p>
    <w:p w:rsidR="006614D9" w:rsidRDefault="006614D9" w:rsidP="00A0470E">
      <w:pPr>
        <w:pStyle w:val="KeinLeerraum"/>
        <w:rPr>
          <w:rFonts w:ascii="Arial" w:hAnsi="Arial" w:cs="Arial"/>
          <w:sz w:val="28"/>
          <w:szCs w:val="28"/>
        </w:rPr>
      </w:pPr>
      <w:r w:rsidRPr="006614D9">
        <w:rPr>
          <w:rFonts w:ascii="Arial" w:hAnsi="Arial" w:cs="Arial"/>
          <w:sz w:val="28"/>
          <w:szCs w:val="28"/>
        </w:rPr>
        <w:t xml:space="preserve">Der Herr ist mein Hirte, mir fehlt nichts. </w:t>
      </w:r>
    </w:p>
    <w:p w:rsidR="006614D9" w:rsidRDefault="006614D9" w:rsidP="00A0470E">
      <w:pPr>
        <w:pStyle w:val="KeinLeerraum"/>
        <w:rPr>
          <w:rFonts w:ascii="Arial" w:hAnsi="Arial" w:cs="Arial"/>
          <w:sz w:val="28"/>
          <w:szCs w:val="28"/>
        </w:rPr>
      </w:pPr>
      <w:r w:rsidRPr="006614D9">
        <w:rPr>
          <w:rFonts w:ascii="Arial" w:hAnsi="Arial" w:cs="Arial"/>
          <w:sz w:val="28"/>
          <w:szCs w:val="28"/>
        </w:rPr>
        <w:t xml:space="preserve">Jeden Tag gibt er mir zu essen und zu trinken. Er schenkt mir alles, was ich zum Leben brauche. </w:t>
      </w:r>
    </w:p>
    <w:p w:rsidR="006614D9" w:rsidRDefault="006614D9" w:rsidP="00A0470E">
      <w:pPr>
        <w:pStyle w:val="KeinLeerraum"/>
        <w:rPr>
          <w:rFonts w:ascii="Arial" w:hAnsi="Arial" w:cs="Arial"/>
          <w:sz w:val="28"/>
          <w:szCs w:val="28"/>
        </w:rPr>
      </w:pPr>
      <w:r w:rsidRPr="006614D9">
        <w:rPr>
          <w:rFonts w:ascii="Arial" w:hAnsi="Arial" w:cs="Arial"/>
          <w:sz w:val="28"/>
          <w:szCs w:val="28"/>
        </w:rPr>
        <w:t xml:space="preserve">Der Herr ist mein Hirte, mir fehlt nichts. </w:t>
      </w:r>
    </w:p>
    <w:p w:rsidR="006614D9" w:rsidRDefault="006614D9" w:rsidP="00A0470E">
      <w:pPr>
        <w:pStyle w:val="KeinLeerraum"/>
        <w:rPr>
          <w:rFonts w:ascii="Arial" w:hAnsi="Arial" w:cs="Arial"/>
          <w:sz w:val="28"/>
          <w:szCs w:val="28"/>
        </w:rPr>
      </w:pPr>
      <w:r w:rsidRPr="006614D9">
        <w:rPr>
          <w:rFonts w:ascii="Arial" w:hAnsi="Arial" w:cs="Arial"/>
          <w:sz w:val="28"/>
          <w:szCs w:val="28"/>
        </w:rPr>
        <w:t xml:space="preserve">Gott führt mich auf meinen Wegen und ist bei mir. </w:t>
      </w:r>
    </w:p>
    <w:p w:rsidR="006614D9" w:rsidRDefault="006614D9" w:rsidP="00A0470E">
      <w:pPr>
        <w:pStyle w:val="KeinLeerraum"/>
        <w:rPr>
          <w:rFonts w:ascii="Arial" w:hAnsi="Arial" w:cs="Arial"/>
          <w:sz w:val="28"/>
          <w:szCs w:val="28"/>
        </w:rPr>
      </w:pPr>
      <w:r w:rsidRPr="006614D9">
        <w:rPr>
          <w:rFonts w:ascii="Arial" w:hAnsi="Arial" w:cs="Arial"/>
          <w:sz w:val="28"/>
          <w:szCs w:val="28"/>
        </w:rPr>
        <w:t xml:space="preserve">Der Herr ist mein Hirte, mir fehlt nichts. </w:t>
      </w:r>
    </w:p>
    <w:p w:rsidR="006614D9" w:rsidRDefault="006614D9" w:rsidP="00A0470E">
      <w:pPr>
        <w:pStyle w:val="KeinLeerraum"/>
        <w:rPr>
          <w:rFonts w:ascii="Arial" w:hAnsi="Arial" w:cs="Arial"/>
          <w:sz w:val="28"/>
          <w:szCs w:val="28"/>
        </w:rPr>
      </w:pPr>
      <w:r w:rsidRPr="006614D9">
        <w:rPr>
          <w:rFonts w:ascii="Arial" w:hAnsi="Arial" w:cs="Arial"/>
          <w:sz w:val="28"/>
          <w:szCs w:val="28"/>
        </w:rPr>
        <w:t xml:space="preserve">Wenn ich mich alleine fühle und Angst habe, ist Gott immer bei mir. </w:t>
      </w:r>
    </w:p>
    <w:p w:rsidR="006614D9" w:rsidRDefault="006614D9" w:rsidP="00A0470E">
      <w:pPr>
        <w:pStyle w:val="KeinLeerraum"/>
        <w:rPr>
          <w:rFonts w:ascii="Arial" w:hAnsi="Arial" w:cs="Arial"/>
          <w:sz w:val="28"/>
          <w:szCs w:val="28"/>
        </w:rPr>
      </w:pPr>
      <w:r w:rsidRPr="006614D9">
        <w:rPr>
          <w:rFonts w:ascii="Arial" w:hAnsi="Arial" w:cs="Arial"/>
          <w:sz w:val="28"/>
          <w:szCs w:val="28"/>
        </w:rPr>
        <w:t xml:space="preserve">Der Herr ist mein Hirte, mir fehlt nichts. </w:t>
      </w:r>
    </w:p>
    <w:p w:rsidR="006614D9" w:rsidRDefault="006614D9" w:rsidP="00A0470E">
      <w:pPr>
        <w:pStyle w:val="KeinLeerraum"/>
        <w:rPr>
          <w:rFonts w:ascii="Arial" w:hAnsi="Arial" w:cs="Arial"/>
          <w:sz w:val="28"/>
          <w:szCs w:val="28"/>
        </w:rPr>
      </w:pPr>
      <w:r w:rsidRPr="006614D9">
        <w:rPr>
          <w:rFonts w:ascii="Arial" w:hAnsi="Arial" w:cs="Arial"/>
          <w:sz w:val="28"/>
          <w:szCs w:val="28"/>
        </w:rPr>
        <w:t xml:space="preserve">Bei Gott bin ich zu Hause, bei ihm bin ich geborgen. </w:t>
      </w:r>
    </w:p>
    <w:p w:rsidR="006614D9" w:rsidRDefault="006614D9" w:rsidP="00A0470E">
      <w:pPr>
        <w:pStyle w:val="KeinLeerraum"/>
        <w:rPr>
          <w:rFonts w:ascii="Arial" w:hAnsi="Arial" w:cs="Arial"/>
          <w:sz w:val="28"/>
          <w:szCs w:val="28"/>
        </w:rPr>
      </w:pPr>
      <w:r w:rsidRPr="006614D9">
        <w:rPr>
          <w:rFonts w:ascii="Arial" w:hAnsi="Arial" w:cs="Arial"/>
          <w:sz w:val="28"/>
          <w:szCs w:val="28"/>
        </w:rPr>
        <w:t xml:space="preserve">Der Herr ist mein Hirte, mir fehlt nichts. </w:t>
      </w:r>
    </w:p>
    <w:p w:rsidR="006614D9" w:rsidRPr="006614D9" w:rsidRDefault="006614D9" w:rsidP="00A0470E">
      <w:pPr>
        <w:pStyle w:val="KeinLeerraum"/>
        <w:rPr>
          <w:rFonts w:ascii="Arial" w:hAnsi="Arial" w:cs="Arial"/>
          <w:b/>
          <w:color w:val="000000"/>
          <w:sz w:val="28"/>
          <w:szCs w:val="28"/>
          <w:shd w:val="clear" w:color="auto" w:fill="FFFFFF"/>
        </w:rPr>
      </w:pPr>
      <w:r w:rsidRPr="006614D9">
        <w:rPr>
          <w:rFonts w:ascii="Arial" w:hAnsi="Arial" w:cs="Arial"/>
          <w:sz w:val="28"/>
          <w:szCs w:val="28"/>
        </w:rPr>
        <w:t>Für immer will ich Gott loben und meinem guten Hirten danken</w:t>
      </w:r>
      <w:r>
        <w:rPr>
          <w:rFonts w:ascii="Arial" w:hAnsi="Arial" w:cs="Arial"/>
          <w:sz w:val="28"/>
          <w:szCs w:val="28"/>
        </w:rPr>
        <w:t>. AMEN</w:t>
      </w:r>
    </w:p>
    <w:p w:rsidR="00A0470E" w:rsidRPr="00D95F18" w:rsidRDefault="00A0470E" w:rsidP="00A0470E">
      <w:pPr>
        <w:pStyle w:val="KeinLeerraum"/>
        <w:rPr>
          <w:rFonts w:ascii="Arial" w:hAnsi="Arial" w:cs="Arial"/>
          <w:sz w:val="28"/>
          <w:szCs w:val="28"/>
        </w:rPr>
      </w:pPr>
    </w:p>
    <w:p w:rsidR="00A0470E" w:rsidRPr="00A0470E" w:rsidRDefault="00A0470E" w:rsidP="00A0470E">
      <w:pPr>
        <w:pStyle w:val="KeinLeerraum"/>
        <w:rPr>
          <w:rFonts w:ascii="Arial" w:hAnsi="Arial" w:cs="Arial"/>
          <w:b/>
          <w:sz w:val="28"/>
          <w:szCs w:val="28"/>
        </w:rPr>
      </w:pPr>
      <w:r w:rsidRPr="00E86387">
        <w:rPr>
          <w:rFonts w:ascii="Arial" w:hAnsi="Arial" w:cs="Arial"/>
          <w:b/>
          <w:sz w:val="28"/>
          <w:szCs w:val="28"/>
        </w:rPr>
        <w:t>Gebet des Tages</w:t>
      </w:r>
    </w:p>
    <w:p w:rsidR="006614D9" w:rsidRDefault="006614D9" w:rsidP="006614D9">
      <w:pPr>
        <w:pStyle w:val="KeinLeerraum"/>
        <w:rPr>
          <w:rFonts w:ascii="Arial" w:hAnsi="Arial" w:cs="Arial"/>
          <w:sz w:val="28"/>
          <w:szCs w:val="28"/>
          <w:shd w:val="clear" w:color="auto" w:fill="FFFFFF"/>
        </w:rPr>
      </w:pPr>
      <w:r>
        <w:rPr>
          <w:rFonts w:ascii="Arial" w:hAnsi="Arial" w:cs="Arial"/>
          <w:sz w:val="28"/>
          <w:szCs w:val="28"/>
          <w:shd w:val="clear" w:color="auto" w:fill="FFFFFF"/>
        </w:rPr>
        <w:t xml:space="preserve">Himmlischer Vater, guter Hirte, </w:t>
      </w:r>
    </w:p>
    <w:p w:rsidR="006614D9" w:rsidRPr="000E1537" w:rsidRDefault="006614D9" w:rsidP="006614D9">
      <w:pPr>
        <w:shd w:val="clear" w:color="auto" w:fill="FFFFFF"/>
        <w:rPr>
          <w:rFonts w:ascii="Arial" w:hAnsi="Arial" w:cs="Arial"/>
          <w:color w:val="000000"/>
          <w:sz w:val="28"/>
          <w:szCs w:val="28"/>
        </w:rPr>
      </w:pPr>
      <w:r>
        <w:rPr>
          <w:rFonts w:ascii="Arial" w:hAnsi="Arial" w:cs="Arial"/>
          <w:sz w:val="28"/>
          <w:szCs w:val="28"/>
          <w:shd w:val="clear" w:color="auto" w:fill="FFFFFF"/>
        </w:rPr>
        <w:t xml:space="preserve">du </w:t>
      </w:r>
      <w:r w:rsidRPr="000E1537">
        <w:rPr>
          <w:rFonts w:ascii="Arial" w:hAnsi="Arial" w:cs="Arial"/>
          <w:color w:val="000000"/>
          <w:sz w:val="28"/>
          <w:szCs w:val="28"/>
        </w:rPr>
        <w:t xml:space="preserve">suchst uns, wenn wir uns verirrt haben, du stärkst uns, wenn wir </w:t>
      </w:r>
    </w:p>
    <w:p w:rsidR="006614D9" w:rsidRPr="000E1537" w:rsidRDefault="006614D9" w:rsidP="006614D9">
      <w:pPr>
        <w:shd w:val="clear" w:color="auto" w:fill="FFFFFF"/>
        <w:rPr>
          <w:rStyle w:val="Hervorhebung"/>
          <w:rFonts w:ascii="Arial" w:hAnsi="Arial" w:cs="Arial"/>
          <w:i w:val="0"/>
          <w:iCs w:val="0"/>
          <w:color w:val="000000"/>
          <w:sz w:val="28"/>
          <w:szCs w:val="28"/>
        </w:rPr>
      </w:pPr>
      <w:r w:rsidRPr="000E1537">
        <w:rPr>
          <w:rFonts w:ascii="Arial" w:hAnsi="Arial" w:cs="Arial"/>
          <w:color w:val="000000"/>
          <w:sz w:val="28"/>
          <w:szCs w:val="28"/>
        </w:rPr>
        <w:t xml:space="preserve">uns schwach fühlen, du gibst uns, was wir zum Leben brauchen. </w:t>
      </w:r>
      <w:r>
        <w:rPr>
          <w:rFonts w:ascii="Arial" w:hAnsi="Arial" w:cs="Arial"/>
          <w:color w:val="000000"/>
          <w:sz w:val="28"/>
          <w:szCs w:val="28"/>
        </w:rPr>
        <w:t xml:space="preserve">Dafür danken wir dir. </w:t>
      </w:r>
      <w:r>
        <w:rPr>
          <w:rFonts w:ascii="Arial" w:hAnsi="Arial" w:cs="Arial"/>
          <w:sz w:val="28"/>
          <w:szCs w:val="28"/>
          <w:shd w:val="clear" w:color="auto" w:fill="FFFFFF"/>
        </w:rPr>
        <w:t xml:space="preserve">Wir bitten dich: hilf, dass wir mit anderen teilen, was du uns schenkst, dass auch sie von deiner Güte erfahren und ein Leben in Frieden und Dankbarkeit führen können.   </w:t>
      </w:r>
    </w:p>
    <w:p w:rsidR="006614D9" w:rsidRPr="00D55802" w:rsidRDefault="006614D9" w:rsidP="00D55802">
      <w:pPr>
        <w:shd w:val="clear" w:color="auto" w:fill="FFFFFF"/>
        <w:rPr>
          <w:rFonts w:ascii="Arial" w:hAnsi="Arial" w:cs="Arial"/>
          <w:color w:val="000000"/>
          <w:sz w:val="28"/>
          <w:szCs w:val="28"/>
        </w:rPr>
      </w:pPr>
      <w:r w:rsidRPr="000E1537">
        <w:rPr>
          <w:rFonts w:ascii="Arial" w:hAnsi="Arial" w:cs="Arial"/>
          <w:color w:val="000000"/>
          <w:sz w:val="28"/>
          <w:szCs w:val="28"/>
        </w:rPr>
        <w:t>Durch Jesus Christus.</w:t>
      </w:r>
      <w:r w:rsidR="00D55802">
        <w:rPr>
          <w:rFonts w:ascii="Arial" w:hAnsi="Arial" w:cs="Arial"/>
          <w:color w:val="000000"/>
          <w:sz w:val="28"/>
          <w:szCs w:val="28"/>
        </w:rPr>
        <w:t xml:space="preserve"> AMEN</w:t>
      </w:r>
    </w:p>
    <w:p w:rsidR="00A0470E" w:rsidRPr="00666FB4" w:rsidRDefault="00A0470E" w:rsidP="00904788">
      <w:pPr>
        <w:pStyle w:val="KeinLeerraum"/>
        <w:rPr>
          <w:rFonts w:ascii="Arial" w:hAnsi="Arial" w:cs="Arial"/>
          <w:b/>
          <w:color w:val="000000"/>
          <w:sz w:val="28"/>
          <w:szCs w:val="28"/>
          <w:shd w:val="clear" w:color="auto" w:fill="FFFFFF"/>
        </w:rPr>
      </w:pPr>
    </w:p>
    <w:p w:rsidR="00A0470E" w:rsidRDefault="00A0470E" w:rsidP="00A0470E">
      <w:pPr>
        <w:rPr>
          <w:rFonts w:ascii="Arial" w:hAnsi="Arial" w:cs="Arial"/>
          <w:sz w:val="28"/>
          <w:szCs w:val="28"/>
        </w:rPr>
      </w:pPr>
      <w:r w:rsidRPr="00E86387">
        <w:rPr>
          <w:rFonts w:ascii="Arial" w:hAnsi="Arial" w:cs="Arial"/>
          <w:b/>
          <w:sz w:val="28"/>
          <w:szCs w:val="28"/>
        </w:rPr>
        <w:t>Heutige Lesung</w:t>
      </w:r>
      <w:r>
        <w:rPr>
          <w:rFonts w:ascii="Arial" w:hAnsi="Arial" w:cs="Arial"/>
          <w:sz w:val="28"/>
          <w:szCs w:val="28"/>
        </w:rPr>
        <w:t xml:space="preserve"> aus dem Johannes</w:t>
      </w:r>
      <w:r w:rsidRPr="00EC6AB5">
        <w:rPr>
          <w:rFonts w:ascii="Arial" w:hAnsi="Arial" w:cs="Arial"/>
          <w:sz w:val="28"/>
          <w:szCs w:val="28"/>
        </w:rPr>
        <w:t>evangelium</w:t>
      </w:r>
      <w:r>
        <w:rPr>
          <w:rFonts w:ascii="Arial" w:hAnsi="Arial" w:cs="Arial"/>
          <w:sz w:val="20"/>
        </w:rPr>
        <w:t xml:space="preserve"> </w:t>
      </w:r>
      <w:r w:rsidR="006614D9">
        <w:rPr>
          <w:rFonts w:ascii="Arial" w:hAnsi="Arial" w:cs="Arial"/>
          <w:sz w:val="28"/>
          <w:szCs w:val="28"/>
        </w:rPr>
        <w:t>10</w:t>
      </w:r>
      <w:r w:rsidRPr="00E86387">
        <w:rPr>
          <w:rFonts w:ascii="Arial" w:hAnsi="Arial" w:cs="Arial"/>
          <w:sz w:val="28"/>
          <w:szCs w:val="28"/>
        </w:rPr>
        <w:t xml:space="preserve">, </w:t>
      </w:r>
      <w:r>
        <w:rPr>
          <w:rFonts w:ascii="Arial" w:hAnsi="Arial" w:cs="Arial"/>
          <w:sz w:val="28"/>
          <w:szCs w:val="28"/>
        </w:rPr>
        <w:t xml:space="preserve">Vers </w:t>
      </w:r>
      <w:r w:rsidR="006614D9">
        <w:rPr>
          <w:rFonts w:ascii="Arial" w:hAnsi="Arial" w:cs="Arial"/>
          <w:sz w:val="28"/>
          <w:szCs w:val="28"/>
        </w:rPr>
        <w:t>11-1</w:t>
      </w:r>
      <w:r w:rsidR="00E215F4">
        <w:rPr>
          <w:rFonts w:ascii="Arial" w:hAnsi="Arial" w:cs="Arial"/>
          <w:sz w:val="28"/>
          <w:szCs w:val="28"/>
        </w:rPr>
        <w:t>7,27-30</w:t>
      </w:r>
    </w:p>
    <w:p w:rsidR="00E215F4" w:rsidRDefault="00E215F4" w:rsidP="00E215F4">
      <w:pPr>
        <w:tabs>
          <w:tab w:val="left" w:pos="3894"/>
        </w:tabs>
      </w:pPr>
      <w:r w:rsidRPr="006E7056">
        <w:rPr>
          <w:rFonts w:ascii="Arial" w:hAnsi="Arial" w:cs="Arial"/>
          <w:sz w:val="28"/>
          <w:szCs w:val="28"/>
        </w:rPr>
        <w:t xml:space="preserve">Ich bin der gute Hirte. Der gute Hirte lässt sein Leben </w:t>
      </w:r>
      <w:r>
        <w:rPr>
          <w:rFonts w:ascii="Arial" w:hAnsi="Arial" w:cs="Arial"/>
          <w:sz w:val="28"/>
          <w:szCs w:val="28"/>
        </w:rPr>
        <w:t xml:space="preserve">für die Schafe. </w:t>
      </w:r>
      <w:r w:rsidRPr="006E7056">
        <w:rPr>
          <w:rFonts w:ascii="Arial" w:hAnsi="Arial" w:cs="Arial"/>
          <w:sz w:val="28"/>
          <w:szCs w:val="28"/>
        </w:rPr>
        <w:t xml:space="preserve"> Der Mietling, der nicht Hirte ist, dem die Schafe nicht gehören, sieht den Wolf kommen und verlässt die Schafe und flieht – und der Wolf stürzt sich auf </w:t>
      </w:r>
      <w:r>
        <w:rPr>
          <w:rFonts w:ascii="Arial" w:hAnsi="Arial" w:cs="Arial"/>
          <w:sz w:val="28"/>
          <w:szCs w:val="28"/>
        </w:rPr>
        <w:t>die Schafe und zerstreut sie –</w:t>
      </w:r>
      <w:r w:rsidRPr="006E7056">
        <w:rPr>
          <w:rFonts w:ascii="Arial" w:hAnsi="Arial" w:cs="Arial"/>
          <w:sz w:val="28"/>
          <w:szCs w:val="28"/>
        </w:rPr>
        <w:t xml:space="preserve">denn er ist ein Mietling und kümmert sich nicht um </w:t>
      </w:r>
      <w:r>
        <w:rPr>
          <w:rFonts w:ascii="Arial" w:hAnsi="Arial" w:cs="Arial"/>
          <w:sz w:val="28"/>
          <w:szCs w:val="28"/>
        </w:rPr>
        <w:t>die Schafe.</w:t>
      </w:r>
      <w:r w:rsidRPr="006E7056">
        <w:rPr>
          <w:rFonts w:ascii="Arial" w:hAnsi="Arial" w:cs="Arial"/>
          <w:sz w:val="28"/>
          <w:szCs w:val="28"/>
        </w:rPr>
        <w:t> Ich bin der gute Hirte und kenne die Meinen</w:t>
      </w:r>
      <w:r>
        <w:rPr>
          <w:rFonts w:ascii="Arial" w:hAnsi="Arial" w:cs="Arial"/>
          <w:sz w:val="28"/>
          <w:szCs w:val="28"/>
        </w:rPr>
        <w:t xml:space="preserve"> und die Meinen kennen mich, </w:t>
      </w:r>
      <w:r w:rsidRPr="006E7056">
        <w:rPr>
          <w:rFonts w:ascii="Arial" w:hAnsi="Arial" w:cs="Arial"/>
          <w:sz w:val="28"/>
          <w:szCs w:val="28"/>
        </w:rPr>
        <w:t>wie mich mein Vater kennt; und ich kenne den Vater. Und ich lass</w:t>
      </w:r>
      <w:r>
        <w:rPr>
          <w:rFonts w:ascii="Arial" w:hAnsi="Arial" w:cs="Arial"/>
          <w:sz w:val="28"/>
          <w:szCs w:val="28"/>
        </w:rPr>
        <w:t xml:space="preserve">e mein Leben für die Schafe. </w:t>
      </w:r>
      <w:r w:rsidRPr="006E7056">
        <w:rPr>
          <w:rFonts w:ascii="Arial" w:hAnsi="Arial" w:cs="Arial"/>
          <w:sz w:val="28"/>
          <w:szCs w:val="28"/>
        </w:rPr>
        <w:t>Und ich habe noch andere Schafe, die sind nicht aus diesem Stall; auch sie muss ich herführen, und sie werden meine Stimme hören, und es wird eine Herde und ein Hirte werden.</w:t>
      </w:r>
      <w:r w:rsidRPr="006E7056">
        <w:t xml:space="preserve"> </w:t>
      </w:r>
    </w:p>
    <w:p w:rsidR="00E215F4" w:rsidRPr="006E7056" w:rsidRDefault="00E215F4" w:rsidP="00E215F4">
      <w:pPr>
        <w:tabs>
          <w:tab w:val="left" w:pos="3894"/>
        </w:tabs>
        <w:rPr>
          <w:rFonts w:ascii="Arial" w:hAnsi="Arial" w:cs="Arial"/>
          <w:sz w:val="28"/>
          <w:szCs w:val="28"/>
        </w:rPr>
      </w:pPr>
      <w:r w:rsidRPr="006E7056">
        <w:rPr>
          <w:rFonts w:ascii="Arial" w:hAnsi="Arial" w:cs="Arial"/>
          <w:sz w:val="28"/>
          <w:szCs w:val="28"/>
        </w:rPr>
        <w:t>Meine Schafe hören meine Stimme, und ich k</w:t>
      </w:r>
      <w:r>
        <w:rPr>
          <w:rFonts w:ascii="Arial" w:hAnsi="Arial" w:cs="Arial"/>
          <w:sz w:val="28"/>
          <w:szCs w:val="28"/>
        </w:rPr>
        <w:t xml:space="preserve">enne sie und sie folgen mir; </w:t>
      </w:r>
      <w:r w:rsidRPr="006E7056">
        <w:rPr>
          <w:rFonts w:ascii="Arial" w:hAnsi="Arial" w:cs="Arial"/>
          <w:sz w:val="28"/>
          <w:szCs w:val="28"/>
        </w:rPr>
        <w:t>und ich gebe ihnen das ewige Leben, und sie werden nimmermehr umkommen, und niemand wird</w:t>
      </w:r>
      <w:r>
        <w:rPr>
          <w:rFonts w:ascii="Arial" w:hAnsi="Arial" w:cs="Arial"/>
          <w:sz w:val="28"/>
          <w:szCs w:val="28"/>
        </w:rPr>
        <w:t xml:space="preserve"> sie aus meiner Hand reißen. </w:t>
      </w:r>
      <w:r w:rsidRPr="006E7056">
        <w:rPr>
          <w:rFonts w:ascii="Arial" w:hAnsi="Arial" w:cs="Arial"/>
          <w:sz w:val="28"/>
          <w:szCs w:val="28"/>
        </w:rPr>
        <w:t>Was mir mein Vater gegeben hat, ist größer als alles, und niemand kann es</w:t>
      </w:r>
      <w:r>
        <w:rPr>
          <w:rFonts w:ascii="Arial" w:hAnsi="Arial" w:cs="Arial"/>
          <w:sz w:val="28"/>
          <w:szCs w:val="28"/>
        </w:rPr>
        <w:t xml:space="preserve"> aus des Vaters Hand reißen. </w:t>
      </w:r>
      <w:r w:rsidRPr="006E7056">
        <w:rPr>
          <w:rFonts w:ascii="Arial" w:hAnsi="Arial" w:cs="Arial"/>
          <w:sz w:val="28"/>
          <w:szCs w:val="28"/>
        </w:rPr>
        <w:t>Ich und der Vater sind eins.</w:t>
      </w:r>
    </w:p>
    <w:p w:rsidR="00E215F4" w:rsidRDefault="00E215F4" w:rsidP="00A0470E">
      <w:pPr>
        <w:rPr>
          <w:rFonts w:ascii="Arial" w:hAnsi="Arial" w:cs="Arial"/>
          <w:sz w:val="28"/>
          <w:szCs w:val="28"/>
        </w:rPr>
      </w:pPr>
    </w:p>
    <w:p w:rsidR="00A0470E" w:rsidRPr="00E86387" w:rsidRDefault="00A0470E" w:rsidP="00A0470E">
      <w:pPr>
        <w:rPr>
          <w:rFonts w:ascii="Arial" w:hAnsi="Arial" w:cs="Arial"/>
          <w:sz w:val="28"/>
          <w:szCs w:val="28"/>
        </w:rPr>
      </w:pPr>
      <w:r w:rsidRPr="00E86387">
        <w:rPr>
          <w:rFonts w:ascii="Arial" w:hAnsi="Arial" w:cs="Arial"/>
          <w:b/>
          <w:sz w:val="28"/>
          <w:szCs w:val="28"/>
        </w:rPr>
        <w:t>Wochenlied</w:t>
      </w:r>
      <w:r>
        <w:rPr>
          <w:rFonts w:ascii="Arial" w:hAnsi="Arial" w:cs="Arial"/>
          <w:b/>
          <w:sz w:val="28"/>
          <w:szCs w:val="28"/>
        </w:rPr>
        <w:t xml:space="preserve"> </w:t>
      </w:r>
      <w:r w:rsidR="00E215F4">
        <w:rPr>
          <w:rFonts w:ascii="Arial" w:hAnsi="Arial" w:cs="Arial"/>
          <w:szCs w:val="24"/>
        </w:rPr>
        <w:t xml:space="preserve">358, 1,2,4,6 </w:t>
      </w:r>
      <w:r w:rsidR="00E215F4" w:rsidRPr="006E7056">
        <w:rPr>
          <w:rFonts w:ascii="Arial" w:hAnsi="Arial" w:cs="Arial"/>
          <w:sz w:val="20"/>
        </w:rPr>
        <w:t>Es kennt der Herr die Seinen</w:t>
      </w:r>
    </w:p>
    <w:p w:rsidR="00C07785" w:rsidRPr="000E5F1D" w:rsidRDefault="00C07785" w:rsidP="00C07785">
      <w:pPr>
        <w:pStyle w:val="KeinLeerraum"/>
        <w:rPr>
          <w:rFonts w:ascii="Arial" w:hAnsi="Arial" w:cs="Arial"/>
          <w:sz w:val="16"/>
          <w:szCs w:val="16"/>
          <w:shd w:val="clear" w:color="auto" w:fill="FFFFFF" w:themeFill="background1"/>
        </w:rPr>
      </w:pPr>
    </w:p>
    <w:p w:rsidR="009576F5" w:rsidRPr="009F7316" w:rsidRDefault="009F7316" w:rsidP="009F7316">
      <w:pPr>
        <w:pStyle w:val="StandardWeb"/>
        <w:shd w:val="clear" w:color="auto" w:fill="FFFFFF"/>
        <w:spacing w:before="0" w:beforeAutospacing="0"/>
        <w:rPr>
          <w:rStyle w:val="versereference"/>
          <w:rFonts w:ascii="Arial" w:hAnsi="Arial" w:cs="Arial"/>
          <w:color w:val="212529"/>
          <w:sz w:val="20"/>
          <w:szCs w:val="20"/>
        </w:rPr>
      </w:pPr>
      <w:r w:rsidRPr="009F7316">
        <w:rPr>
          <w:rStyle w:val="Fett"/>
          <w:rFonts w:ascii="Arial" w:hAnsi="Arial" w:cs="Arial"/>
          <w:color w:val="212529"/>
          <w:sz w:val="20"/>
          <w:szCs w:val="20"/>
        </w:rPr>
        <w:t>1) </w:t>
      </w:r>
      <w:r w:rsidRPr="009F7316">
        <w:rPr>
          <w:rFonts w:ascii="Arial" w:hAnsi="Arial" w:cs="Arial"/>
          <w:color w:val="212529"/>
          <w:sz w:val="20"/>
          <w:szCs w:val="20"/>
        </w:rPr>
        <w:t>Es kennt der Herr die Seinen und hat sie stets gekannt,</w:t>
      </w:r>
      <w:r w:rsidRPr="009F7316">
        <w:rPr>
          <w:rFonts w:ascii="Arial" w:hAnsi="Arial" w:cs="Arial"/>
          <w:color w:val="212529"/>
          <w:sz w:val="20"/>
          <w:szCs w:val="20"/>
        </w:rPr>
        <w:br/>
        <w:t>die Großen und die Kleinen in jedem Volk und Land.</w:t>
      </w:r>
      <w:r w:rsidRPr="009F7316">
        <w:rPr>
          <w:rFonts w:ascii="Arial" w:hAnsi="Arial" w:cs="Arial"/>
          <w:color w:val="212529"/>
          <w:sz w:val="20"/>
          <w:szCs w:val="20"/>
        </w:rPr>
        <w:br/>
        <w:t>Er lässt sie nicht verderben, er führt sie aus und ein;</w:t>
      </w:r>
      <w:r w:rsidRPr="009F7316">
        <w:rPr>
          <w:rFonts w:ascii="Arial" w:hAnsi="Arial" w:cs="Arial"/>
          <w:color w:val="212529"/>
          <w:sz w:val="20"/>
          <w:szCs w:val="20"/>
        </w:rPr>
        <w:br/>
        <w:t>im Leben und im Sterben sind sie und bleiben sein.</w:t>
      </w:r>
      <w:r>
        <w:rPr>
          <w:rFonts w:ascii="Arial" w:hAnsi="Arial" w:cs="Arial"/>
          <w:color w:val="212529"/>
          <w:sz w:val="20"/>
          <w:szCs w:val="20"/>
        </w:rPr>
        <w:t xml:space="preserve">                                                                                                   </w:t>
      </w:r>
      <w:r w:rsidRPr="009F7316">
        <w:rPr>
          <w:rStyle w:val="Fett"/>
          <w:rFonts w:ascii="Arial" w:hAnsi="Arial" w:cs="Arial"/>
          <w:color w:val="212529"/>
          <w:sz w:val="20"/>
          <w:szCs w:val="20"/>
        </w:rPr>
        <w:t>2) </w:t>
      </w:r>
      <w:r w:rsidRPr="009F7316">
        <w:rPr>
          <w:rFonts w:ascii="Arial" w:hAnsi="Arial" w:cs="Arial"/>
          <w:color w:val="212529"/>
          <w:sz w:val="20"/>
          <w:szCs w:val="20"/>
        </w:rPr>
        <w:t>Er kennet seine Scharen am Glauben, der nicht schaut</w:t>
      </w:r>
      <w:r w:rsidRPr="009F7316">
        <w:rPr>
          <w:rFonts w:ascii="Arial" w:hAnsi="Arial" w:cs="Arial"/>
          <w:color w:val="212529"/>
          <w:sz w:val="20"/>
          <w:szCs w:val="20"/>
        </w:rPr>
        <w:br/>
        <w:t>und doch dem Unsichtbaren, als säh er ihn, vertraut;</w:t>
      </w:r>
      <w:r w:rsidRPr="009F7316">
        <w:rPr>
          <w:rFonts w:ascii="Arial" w:hAnsi="Arial" w:cs="Arial"/>
          <w:color w:val="212529"/>
          <w:sz w:val="20"/>
          <w:szCs w:val="20"/>
        </w:rPr>
        <w:br/>
        <w:t xml:space="preserve">der aus dem Wort </w:t>
      </w:r>
      <w:proofErr w:type="spellStart"/>
      <w:r w:rsidRPr="009F7316">
        <w:rPr>
          <w:rFonts w:ascii="Arial" w:hAnsi="Arial" w:cs="Arial"/>
          <w:color w:val="212529"/>
          <w:sz w:val="20"/>
          <w:szCs w:val="20"/>
        </w:rPr>
        <w:t>gezeuget</w:t>
      </w:r>
      <w:proofErr w:type="spellEnd"/>
      <w:r w:rsidRPr="009F7316">
        <w:rPr>
          <w:rFonts w:ascii="Arial" w:hAnsi="Arial" w:cs="Arial"/>
          <w:color w:val="212529"/>
          <w:sz w:val="20"/>
          <w:szCs w:val="20"/>
        </w:rPr>
        <w:t xml:space="preserve"> und durch das Wort sich nährt</w:t>
      </w:r>
      <w:r w:rsidRPr="009F7316">
        <w:rPr>
          <w:rFonts w:ascii="Arial" w:hAnsi="Arial" w:cs="Arial"/>
          <w:color w:val="212529"/>
          <w:sz w:val="20"/>
          <w:szCs w:val="20"/>
        </w:rPr>
        <w:br/>
        <w:t>und vor dem Wort sich beuget und mit dem Wort sich wehrt.</w:t>
      </w:r>
      <w:r>
        <w:rPr>
          <w:rFonts w:ascii="Arial" w:hAnsi="Arial" w:cs="Arial"/>
          <w:color w:val="212529"/>
          <w:sz w:val="20"/>
          <w:szCs w:val="20"/>
        </w:rPr>
        <w:t xml:space="preserve">                                                                                          </w:t>
      </w:r>
      <w:r w:rsidRPr="009F7316">
        <w:rPr>
          <w:rStyle w:val="Fett"/>
          <w:rFonts w:ascii="Arial" w:hAnsi="Arial" w:cs="Arial"/>
          <w:color w:val="212529"/>
          <w:sz w:val="20"/>
          <w:szCs w:val="20"/>
        </w:rPr>
        <w:t>4) </w:t>
      </w:r>
      <w:r w:rsidRPr="009F7316">
        <w:rPr>
          <w:rFonts w:ascii="Arial" w:hAnsi="Arial" w:cs="Arial"/>
          <w:color w:val="212529"/>
          <w:sz w:val="20"/>
          <w:szCs w:val="20"/>
        </w:rPr>
        <w:t>Er kennt sie an der Liebe, die seiner Liebe Frucht</w:t>
      </w:r>
      <w:r w:rsidRPr="009F7316">
        <w:rPr>
          <w:rFonts w:ascii="Arial" w:hAnsi="Arial" w:cs="Arial"/>
          <w:color w:val="212529"/>
          <w:sz w:val="20"/>
          <w:szCs w:val="20"/>
        </w:rPr>
        <w:br/>
        <w:t xml:space="preserve">und die mit </w:t>
      </w:r>
      <w:proofErr w:type="spellStart"/>
      <w:r w:rsidRPr="009F7316">
        <w:rPr>
          <w:rFonts w:ascii="Arial" w:hAnsi="Arial" w:cs="Arial"/>
          <w:color w:val="212529"/>
          <w:sz w:val="20"/>
          <w:szCs w:val="20"/>
        </w:rPr>
        <w:t>lauterm</w:t>
      </w:r>
      <w:proofErr w:type="spellEnd"/>
      <w:r w:rsidRPr="009F7316">
        <w:rPr>
          <w:rFonts w:ascii="Arial" w:hAnsi="Arial" w:cs="Arial"/>
          <w:color w:val="212529"/>
          <w:sz w:val="20"/>
          <w:szCs w:val="20"/>
        </w:rPr>
        <w:t xml:space="preserve"> Triebe ihm zu gefallen sucht;</w:t>
      </w:r>
      <w:r w:rsidRPr="009F7316">
        <w:rPr>
          <w:rFonts w:ascii="Arial" w:hAnsi="Arial" w:cs="Arial"/>
          <w:color w:val="212529"/>
          <w:sz w:val="20"/>
          <w:szCs w:val="20"/>
        </w:rPr>
        <w:br/>
        <w:t>die andern so begegnet, wie er das Herz bewegt,</w:t>
      </w:r>
      <w:r w:rsidRPr="009F7316">
        <w:rPr>
          <w:rFonts w:ascii="Arial" w:hAnsi="Arial" w:cs="Arial"/>
          <w:color w:val="212529"/>
          <w:sz w:val="20"/>
          <w:szCs w:val="20"/>
        </w:rPr>
        <w:br/>
        <w:t>die segnet, wie er segnet, und trägt, wie er sie trägt.</w:t>
      </w:r>
      <w:r>
        <w:rPr>
          <w:rFonts w:ascii="Arial" w:hAnsi="Arial" w:cs="Arial"/>
          <w:color w:val="212529"/>
          <w:sz w:val="20"/>
          <w:szCs w:val="20"/>
        </w:rPr>
        <w:t xml:space="preserve">                                                                                                 </w:t>
      </w:r>
      <w:r w:rsidRPr="009F7316">
        <w:rPr>
          <w:rStyle w:val="Fett"/>
          <w:rFonts w:ascii="Arial" w:hAnsi="Arial" w:cs="Arial"/>
          <w:color w:val="212529"/>
          <w:sz w:val="20"/>
          <w:szCs w:val="20"/>
        </w:rPr>
        <w:t>5) </w:t>
      </w:r>
      <w:r w:rsidRPr="009F7316">
        <w:rPr>
          <w:rFonts w:ascii="Arial" w:hAnsi="Arial" w:cs="Arial"/>
          <w:color w:val="212529"/>
          <w:sz w:val="20"/>
          <w:szCs w:val="20"/>
        </w:rPr>
        <w:t>So hilf uns, Herr, zum Glauben und halt uns fest dabei;</w:t>
      </w:r>
      <w:r w:rsidRPr="009F7316">
        <w:rPr>
          <w:rFonts w:ascii="Arial" w:hAnsi="Arial" w:cs="Arial"/>
          <w:color w:val="212529"/>
          <w:sz w:val="20"/>
          <w:szCs w:val="20"/>
        </w:rPr>
        <w:br/>
        <w:t>lass nichts die Hoffnung rauben; die Liebe herzlich sei!</w:t>
      </w:r>
      <w:r w:rsidRPr="009F7316">
        <w:rPr>
          <w:rFonts w:ascii="Arial" w:hAnsi="Arial" w:cs="Arial"/>
          <w:color w:val="212529"/>
          <w:sz w:val="20"/>
          <w:szCs w:val="20"/>
        </w:rPr>
        <w:br/>
        <w:t>Und wird der Tag erscheinen, da dich die Welt wird sehn,</w:t>
      </w:r>
      <w:r w:rsidRPr="009F7316">
        <w:rPr>
          <w:rFonts w:ascii="Arial" w:hAnsi="Arial" w:cs="Arial"/>
          <w:color w:val="212529"/>
          <w:sz w:val="20"/>
          <w:szCs w:val="20"/>
        </w:rPr>
        <w:br/>
        <w:t xml:space="preserve">so lass uns als die Deinen zu deiner Rechten </w:t>
      </w:r>
      <w:proofErr w:type="spellStart"/>
      <w:r w:rsidRPr="009F7316">
        <w:rPr>
          <w:rFonts w:ascii="Arial" w:hAnsi="Arial" w:cs="Arial"/>
          <w:color w:val="212529"/>
          <w:sz w:val="20"/>
          <w:szCs w:val="20"/>
        </w:rPr>
        <w:t>stehn</w:t>
      </w:r>
      <w:proofErr w:type="spellEnd"/>
      <w:r w:rsidRPr="009F7316">
        <w:rPr>
          <w:rFonts w:ascii="Arial" w:hAnsi="Arial" w:cs="Arial"/>
          <w:color w:val="212529"/>
          <w:sz w:val="20"/>
          <w:szCs w:val="20"/>
        </w:rPr>
        <w:t>!</w:t>
      </w:r>
    </w:p>
    <w:p w:rsidR="00A0470E" w:rsidRDefault="00A0470E" w:rsidP="00A0470E">
      <w:pPr>
        <w:pStyle w:val="KeinLeerraum"/>
        <w:rPr>
          <w:rStyle w:val="versereference"/>
          <w:rFonts w:ascii="Arial" w:hAnsi="Arial" w:cs="Arial"/>
          <w:b/>
          <w:color w:val="000000"/>
          <w:sz w:val="28"/>
          <w:szCs w:val="28"/>
        </w:rPr>
      </w:pPr>
      <w:r>
        <w:rPr>
          <w:rStyle w:val="versereference"/>
          <w:rFonts w:ascii="Arial" w:hAnsi="Arial" w:cs="Arial"/>
          <w:b/>
          <w:color w:val="000000"/>
          <w:sz w:val="28"/>
          <w:szCs w:val="28"/>
        </w:rPr>
        <w:t xml:space="preserve">Glaubensbekenntnis </w:t>
      </w:r>
    </w:p>
    <w:p w:rsidR="00341BA9" w:rsidRDefault="00341BA9" w:rsidP="006D582D">
      <w:pPr>
        <w:pStyle w:val="KeinLeerraum"/>
        <w:rPr>
          <w:rFonts w:ascii="Arial" w:hAnsi="Arial" w:cs="Arial"/>
          <w:b/>
          <w:sz w:val="28"/>
          <w:szCs w:val="28"/>
        </w:rPr>
      </w:pPr>
    </w:p>
    <w:p w:rsidR="00E215F4" w:rsidRPr="00E215F4" w:rsidRDefault="00A0470E" w:rsidP="00E215F4">
      <w:pPr>
        <w:rPr>
          <w:rFonts w:ascii="Arial" w:hAnsi="Arial" w:cs="Arial"/>
          <w:b/>
          <w:sz w:val="28"/>
          <w:szCs w:val="28"/>
        </w:rPr>
      </w:pPr>
      <w:r w:rsidRPr="00DB3003">
        <w:rPr>
          <w:rFonts w:ascii="Arial" w:hAnsi="Arial" w:cs="Arial"/>
          <w:b/>
          <w:sz w:val="28"/>
          <w:szCs w:val="28"/>
        </w:rPr>
        <w:t xml:space="preserve">Lesung des Predigttextes mit Predigt </w:t>
      </w:r>
      <w:r w:rsidR="00E215F4">
        <w:rPr>
          <w:rFonts w:ascii="Arial" w:hAnsi="Arial" w:cs="Arial"/>
          <w:b/>
          <w:sz w:val="28"/>
          <w:szCs w:val="28"/>
        </w:rPr>
        <w:t>Johannes 21, 15-19</w:t>
      </w:r>
    </w:p>
    <w:p w:rsidR="00E215F4" w:rsidRDefault="00E215F4" w:rsidP="00E215F4">
      <w:pPr>
        <w:rPr>
          <w:rFonts w:ascii="Arial" w:hAnsi="Arial" w:cs="Arial"/>
          <w:sz w:val="28"/>
          <w:szCs w:val="28"/>
        </w:rPr>
      </w:pPr>
    </w:p>
    <w:p w:rsidR="00E215F4" w:rsidRDefault="00E215F4" w:rsidP="00E215F4">
      <w:pPr>
        <w:rPr>
          <w:rFonts w:ascii="Arial" w:hAnsi="Arial" w:cs="Arial"/>
          <w:sz w:val="28"/>
          <w:szCs w:val="28"/>
        </w:rPr>
      </w:pPr>
      <w:r w:rsidRPr="00896D3E">
        <w:rPr>
          <w:rFonts w:ascii="Arial" w:hAnsi="Arial" w:cs="Arial"/>
          <w:sz w:val="28"/>
          <w:szCs w:val="28"/>
        </w:rPr>
        <w:t xml:space="preserve">Nachdem sie an diesem Morgen miteinander gegessen hatten, fragte Jesus Simon: »Simon, Sohn von Johannes, liebst du mich mehr als die anderen hier?« »Ja, Herr«, antwortete ihm Petrus, »du weißt, dass ich dich </w:t>
      </w:r>
      <w:proofErr w:type="gramStart"/>
      <w:r w:rsidRPr="00896D3E">
        <w:rPr>
          <w:rFonts w:ascii="Arial" w:hAnsi="Arial" w:cs="Arial"/>
          <w:sz w:val="28"/>
          <w:szCs w:val="28"/>
        </w:rPr>
        <w:t>lieb habe</w:t>
      </w:r>
      <w:proofErr w:type="gramEnd"/>
      <w:r w:rsidRPr="00896D3E">
        <w:rPr>
          <w:rFonts w:ascii="Arial" w:hAnsi="Arial" w:cs="Arial"/>
          <w:sz w:val="28"/>
          <w:szCs w:val="28"/>
        </w:rPr>
        <w:t xml:space="preserve">.« »Dann sorge für </w:t>
      </w:r>
      <w:r>
        <w:rPr>
          <w:rFonts w:ascii="Arial" w:hAnsi="Arial" w:cs="Arial"/>
          <w:sz w:val="28"/>
          <w:szCs w:val="28"/>
        </w:rPr>
        <w:t xml:space="preserve">meine Lämmer«, sagte Jesus. </w:t>
      </w:r>
      <w:r w:rsidRPr="00896D3E">
        <w:rPr>
          <w:rFonts w:ascii="Arial" w:hAnsi="Arial" w:cs="Arial"/>
          <w:sz w:val="28"/>
          <w:szCs w:val="28"/>
        </w:rPr>
        <w:t xml:space="preserve">Jesus wiederholte seine Frage: »Simon, Sohn von Johannes, liebst du mich?« »Ja, Herr, du weißt doch, dass ich dich </w:t>
      </w:r>
      <w:proofErr w:type="gramStart"/>
      <w:r w:rsidRPr="00896D3E">
        <w:rPr>
          <w:rFonts w:ascii="Arial" w:hAnsi="Arial" w:cs="Arial"/>
          <w:sz w:val="28"/>
          <w:szCs w:val="28"/>
        </w:rPr>
        <w:t>lieb habe</w:t>
      </w:r>
      <w:proofErr w:type="gramEnd"/>
      <w:r w:rsidRPr="00896D3E">
        <w:rPr>
          <w:rFonts w:ascii="Arial" w:hAnsi="Arial" w:cs="Arial"/>
          <w:sz w:val="28"/>
          <w:szCs w:val="28"/>
        </w:rPr>
        <w:t xml:space="preserve">«, antwortete Petrus noch einmal. Da sagte Jesus zu ihm: »Dann </w:t>
      </w:r>
      <w:proofErr w:type="gramStart"/>
      <w:r w:rsidRPr="00896D3E">
        <w:rPr>
          <w:rFonts w:ascii="Arial" w:hAnsi="Arial" w:cs="Arial"/>
          <w:sz w:val="28"/>
          <w:szCs w:val="28"/>
        </w:rPr>
        <w:t>hüte</w:t>
      </w:r>
      <w:proofErr w:type="gramEnd"/>
      <w:r w:rsidRPr="00896D3E">
        <w:rPr>
          <w:rFonts w:ascii="Arial" w:hAnsi="Arial" w:cs="Arial"/>
          <w:sz w:val="28"/>
          <w:szCs w:val="28"/>
        </w:rPr>
        <w:t xml:space="preserve"> meine Schafe!« </w:t>
      </w:r>
    </w:p>
    <w:p w:rsidR="00E215F4" w:rsidRPr="00896D3E" w:rsidRDefault="00E215F4" w:rsidP="00E215F4">
      <w:pPr>
        <w:rPr>
          <w:rFonts w:ascii="Arial" w:hAnsi="Arial" w:cs="Arial"/>
          <w:sz w:val="28"/>
          <w:szCs w:val="28"/>
        </w:rPr>
      </w:pPr>
      <w:r w:rsidRPr="00896D3E">
        <w:rPr>
          <w:rFonts w:ascii="Arial" w:hAnsi="Arial" w:cs="Arial"/>
          <w:sz w:val="28"/>
          <w:szCs w:val="28"/>
        </w:rPr>
        <w:t xml:space="preserve">Und ein drittes Mal fragte Jesus: »Simon, Sohn von Johannes, hast du mich wirklich lieb?« Jetzt wurde Petrus traurig, weil Jesus ihm nun zum dritten Mal diese Frage stellte. Deshalb antwortete er: »Herr, du weißt alles. Du weißt </w:t>
      </w:r>
      <w:r w:rsidRPr="00896D3E">
        <w:rPr>
          <w:rFonts w:ascii="Arial" w:hAnsi="Arial" w:cs="Arial"/>
          <w:sz w:val="28"/>
          <w:szCs w:val="28"/>
        </w:rPr>
        <w:lastRenderedPageBreak/>
        <w:t xml:space="preserve">doch auch, wie sehr ich dich </w:t>
      </w:r>
      <w:proofErr w:type="gramStart"/>
      <w:r w:rsidRPr="00896D3E">
        <w:rPr>
          <w:rFonts w:ascii="Arial" w:hAnsi="Arial" w:cs="Arial"/>
          <w:sz w:val="28"/>
          <w:szCs w:val="28"/>
        </w:rPr>
        <w:t>lieb habe</w:t>
      </w:r>
      <w:proofErr w:type="gramEnd"/>
      <w:r w:rsidRPr="00896D3E">
        <w:rPr>
          <w:rFonts w:ascii="Arial" w:hAnsi="Arial" w:cs="Arial"/>
          <w:sz w:val="28"/>
          <w:szCs w:val="28"/>
        </w:rPr>
        <w:t xml:space="preserve">!« Darauf sagte Jesus: </w:t>
      </w:r>
      <w:r>
        <w:rPr>
          <w:rFonts w:ascii="Arial" w:hAnsi="Arial" w:cs="Arial"/>
          <w:sz w:val="28"/>
          <w:szCs w:val="28"/>
        </w:rPr>
        <w:t>»Dann sorge für meine Schafe!</w:t>
      </w:r>
      <w:r w:rsidRPr="00896D3E">
        <w:rPr>
          <w:rFonts w:ascii="Arial" w:hAnsi="Arial" w:cs="Arial"/>
          <w:sz w:val="28"/>
          <w:szCs w:val="28"/>
        </w:rPr>
        <w:t xml:space="preserve"> Ich sage dir die Wahrheit: Als du jung warst, hast du dir selbst den Gürtel umgebunden und bist gegangen, wohin du wolltest. Im Alter aber wirst du deine Hände ausstrecken; ein anderer wird dir den Gürtel darumbinden und dich dorthin führen, </w:t>
      </w:r>
      <w:r>
        <w:rPr>
          <w:rFonts w:ascii="Arial" w:hAnsi="Arial" w:cs="Arial"/>
          <w:sz w:val="28"/>
          <w:szCs w:val="28"/>
        </w:rPr>
        <w:t xml:space="preserve">wo du nicht hingehen willst.« </w:t>
      </w:r>
      <w:r w:rsidRPr="00896D3E">
        <w:rPr>
          <w:rFonts w:ascii="Arial" w:hAnsi="Arial" w:cs="Arial"/>
          <w:sz w:val="28"/>
          <w:szCs w:val="28"/>
        </w:rPr>
        <w:t> Damit deutete Jesus an, durch welchen Tod Petrus einmal Gott ehren würde. Dann forderte Jesus ihn auf: »Folge mir nach!«</w:t>
      </w:r>
    </w:p>
    <w:p w:rsidR="00E215F4" w:rsidRPr="0006178C" w:rsidRDefault="00E215F4" w:rsidP="00E215F4">
      <w:pPr>
        <w:rPr>
          <w:rFonts w:ascii="Arial" w:hAnsi="Arial" w:cs="Arial"/>
          <w:sz w:val="28"/>
          <w:szCs w:val="28"/>
        </w:rPr>
      </w:pPr>
    </w:p>
    <w:p w:rsidR="00E215F4" w:rsidRDefault="00E215F4" w:rsidP="00E215F4">
      <w:pPr>
        <w:rPr>
          <w:rFonts w:ascii="Arial" w:hAnsi="Arial" w:cs="Arial"/>
          <w:sz w:val="28"/>
          <w:szCs w:val="28"/>
        </w:rPr>
      </w:pPr>
      <w:r w:rsidRPr="0006178C">
        <w:rPr>
          <w:rFonts w:ascii="Arial" w:hAnsi="Arial" w:cs="Arial"/>
          <w:sz w:val="28"/>
          <w:szCs w:val="28"/>
        </w:rPr>
        <w:t>Liebe Gemeinde,</w:t>
      </w:r>
    </w:p>
    <w:p w:rsidR="00E215F4" w:rsidRDefault="00E215F4" w:rsidP="00E215F4">
      <w:pPr>
        <w:rPr>
          <w:rFonts w:ascii="Arial" w:hAnsi="Arial" w:cs="Arial"/>
          <w:sz w:val="28"/>
          <w:szCs w:val="28"/>
        </w:rPr>
      </w:pPr>
      <w:r>
        <w:rPr>
          <w:rFonts w:ascii="Arial" w:hAnsi="Arial" w:cs="Arial"/>
          <w:sz w:val="28"/>
          <w:szCs w:val="28"/>
        </w:rPr>
        <w:t xml:space="preserve">diese Worte sind eine nachgetragene Erzählung, sie wurde irgendwann später ans Johannesevangelium angehängt, sie sind bewegend zu lesen, genial aufgebaut – wie ich finde aufregend und anregend zugleich. Eine Erzählung, die von nachgetragener Liebe, so würde ich es bezeichnen, handelt. Petrus wird Liebe von dem nachgetragen, den er nicht mehr hatte kennen wollen. </w:t>
      </w:r>
    </w:p>
    <w:p w:rsidR="00E215F4" w:rsidRDefault="00E215F4" w:rsidP="00E215F4">
      <w:pPr>
        <w:rPr>
          <w:rFonts w:ascii="Arial" w:hAnsi="Arial" w:cs="Arial"/>
          <w:sz w:val="28"/>
          <w:szCs w:val="28"/>
        </w:rPr>
      </w:pPr>
      <w:r>
        <w:rPr>
          <w:rFonts w:ascii="Arial" w:hAnsi="Arial" w:cs="Arial"/>
          <w:sz w:val="28"/>
          <w:szCs w:val="28"/>
        </w:rPr>
        <w:t xml:space="preserve">Erinnern Sie sich: Im Hof des Hohepriesters, als Jesus gefangen genommen worden war und verhört wurde, da ist Petrus hinterher geschlichen, hat sich rein geschlichen – und dann hat ihn doch der Mut verlassen: auf seine Beziehung zu Jesus angesprochen, wollte er ihn auf einmal nicht mehr kennen. Wahrscheinlich um die eigene Haut zu retten … wer will ihm das verdenken. Dreimal, ja dreimal hat Petrus Jesus verleugnet. </w:t>
      </w:r>
    </w:p>
    <w:p w:rsidR="00E215F4" w:rsidRDefault="00E215F4" w:rsidP="00E215F4">
      <w:pPr>
        <w:rPr>
          <w:rFonts w:ascii="Arial" w:hAnsi="Arial" w:cs="Arial"/>
          <w:sz w:val="28"/>
          <w:szCs w:val="28"/>
        </w:rPr>
      </w:pPr>
      <w:r>
        <w:rPr>
          <w:rFonts w:ascii="Arial" w:hAnsi="Arial" w:cs="Arial"/>
          <w:sz w:val="28"/>
          <w:szCs w:val="28"/>
        </w:rPr>
        <w:t>Und nun: dreimal die Frage: Liebst du mich – einmal sogar mit Nachdruck: Liebst du mich mehr als die andern.</w:t>
      </w:r>
    </w:p>
    <w:p w:rsidR="00E215F4" w:rsidRDefault="00E215F4" w:rsidP="00E215F4">
      <w:pPr>
        <w:rPr>
          <w:rFonts w:ascii="Arial" w:hAnsi="Arial" w:cs="Arial"/>
          <w:sz w:val="28"/>
          <w:szCs w:val="28"/>
        </w:rPr>
      </w:pPr>
      <w:r>
        <w:rPr>
          <w:rFonts w:ascii="Arial" w:hAnsi="Arial" w:cs="Arial"/>
          <w:sz w:val="28"/>
          <w:szCs w:val="28"/>
        </w:rPr>
        <w:t>Es hat schon etwas Bedrängendes, wenn man mehrfach gefragt wird: Liebst du mich? Und noch mehr Stress macht es, wenn die Liebe auch noch verglichen werden soll – es nervt – zu mindestens den maulfaulen Oberfranken oder auch den, der seine Gefühle nicht so auf der Zunge trägt – es nervt wenn Liebeserklärungen eingefordert werden, gar wenn sie mehrfach gefordert werden. Fehlt da etwaiges Vertrauen?</w:t>
      </w:r>
    </w:p>
    <w:p w:rsidR="00E215F4" w:rsidRDefault="00D55802" w:rsidP="00E215F4">
      <w:pPr>
        <w:rPr>
          <w:rFonts w:ascii="Arial" w:hAnsi="Arial" w:cs="Arial"/>
          <w:sz w:val="28"/>
          <w:szCs w:val="28"/>
        </w:rPr>
      </w:pPr>
      <w:r>
        <w:rPr>
          <w:rFonts w:ascii="Arial" w:hAnsi="Arial" w:cs="Arial"/>
          <w:sz w:val="28"/>
          <w:szCs w:val="28"/>
        </w:rPr>
        <w:t>Nein, denn</w:t>
      </w:r>
      <w:r w:rsidR="00E215F4">
        <w:rPr>
          <w:rFonts w:ascii="Arial" w:hAnsi="Arial" w:cs="Arial"/>
          <w:sz w:val="28"/>
          <w:szCs w:val="28"/>
        </w:rPr>
        <w:t xml:space="preserve"> hier ist noch mehr zu sehen und zu hören. Jesus hält zum kleinlaut gewordenen Petrus. Jesus hält zu ihm und traut ihm noch manches, ja viel Gutes zu. </w:t>
      </w:r>
    </w:p>
    <w:p w:rsidR="00E215F4" w:rsidRDefault="00E215F4" w:rsidP="00E215F4">
      <w:pPr>
        <w:rPr>
          <w:rFonts w:ascii="Arial" w:hAnsi="Arial" w:cs="Arial"/>
          <w:sz w:val="28"/>
          <w:szCs w:val="28"/>
        </w:rPr>
      </w:pPr>
      <w:r>
        <w:rPr>
          <w:rFonts w:ascii="Arial" w:hAnsi="Arial" w:cs="Arial"/>
          <w:sz w:val="28"/>
          <w:szCs w:val="28"/>
        </w:rPr>
        <w:t xml:space="preserve">Deshalb rede ich von der nachgetragenen Liebe. Davon, dass Jesus, der Auferstandene, seine Liebe diesem Petrus nachträgt. Er wendet sich dem zu, der den Mut verloren hat. Er wendet sich dem zu, der vor sich selbst und in den Augen anderer jämmerlich versagt hatte. Dem, der, wie sagt man so schön: eine große Klappe und nichts dahinter hatte. Dem, der auch nicht besser ist als die anderen, auch wenn er sich vorher gerne in den Vordergrund spielte und auf stark und verlässlich machte. </w:t>
      </w:r>
    </w:p>
    <w:p w:rsidR="00E215F4" w:rsidRDefault="00E215F4" w:rsidP="00E215F4">
      <w:pPr>
        <w:rPr>
          <w:rFonts w:ascii="Arial" w:hAnsi="Arial" w:cs="Arial"/>
          <w:sz w:val="28"/>
          <w:szCs w:val="28"/>
        </w:rPr>
      </w:pPr>
      <w:r>
        <w:rPr>
          <w:rFonts w:ascii="Arial" w:hAnsi="Arial" w:cs="Arial"/>
          <w:sz w:val="28"/>
          <w:szCs w:val="28"/>
        </w:rPr>
        <w:t>Das ist für mich ein ganz wichtiger Teil der Osterbotschaft: Die Botschaft des wieder-Aufstehens. Der Auferstandene trägt Liebe nach und nichts anderes! Er ist also nicht nachtragend im landläufigen Sinne, sondern im göttlichen Sinne. Und so macht er es möglich, dass auch Menschen aufstehen können, wieder aufstehen – auferstehen.</w:t>
      </w:r>
    </w:p>
    <w:p w:rsidR="00E215F4" w:rsidRDefault="00E215F4" w:rsidP="00E215F4">
      <w:pPr>
        <w:rPr>
          <w:rFonts w:ascii="Arial" w:hAnsi="Arial" w:cs="Arial"/>
          <w:sz w:val="28"/>
          <w:szCs w:val="28"/>
        </w:rPr>
      </w:pPr>
      <w:r>
        <w:rPr>
          <w:rFonts w:ascii="Arial" w:hAnsi="Arial" w:cs="Arial"/>
          <w:sz w:val="28"/>
          <w:szCs w:val="28"/>
        </w:rPr>
        <w:lastRenderedPageBreak/>
        <w:t xml:space="preserve">Das bedeutet Leben, das ist Leben: Nach Niederlagen und Niederschlägen wieder aufstehen dürfen, weil Gott das Leben will, weil er will, dass wir leben und volles Genüge haben. </w:t>
      </w:r>
    </w:p>
    <w:p w:rsidR="00E215F4" w:rsidRDefault="00E215F4" w:rsidP="00E215F4">
      <w:pPr>
        <w:rPr>
          <w:rFonts w:ascii="Arial" w:hAnsi="Arial" w:cs="Arial"/>
          <w:sz w:val="28"/>
          <w:szCs w:val="28"/>
        </w:rPr>
      </w:pPr>
      <w:r>
        <w:rPr>
          <w:rFonts w:ascii="Arial" w:hAnsi="Arial" w:cs="Arial"/>
          <w:sz w:val="28"/>
          <w:szCs w:val="28"/>
        </w:rPr>
        <w:t xml:space="preserve">Das macht es möglich, anders und neu mit Scheitern und Versagen umzugehen. Das nimmt uns doch den Druck, dass wir nicht immer Macher und Alleskönner sein müssen. </w:t>
      </w:r>
    </w:p>
    <w:p w:rsidR="00E215F4" w:rsidRDefault="00E215F4" w:rsidP="00E215F4">
      <w:pPr>
        <w:rPr>
          <w:rFonts w:ascii="Arial" w:hAnsi="Arial" w:cs="Arial"/>
          <w:sz w:val="28"/>
          <w:szCs w:val="28"/>
        </w:rPr>
      </w:pPr>
      <w:r>
        <w:rPr>
          <w:rFonts w:ascii="Arial" w:hAnsi="Arial" w:cs="Arial"/>
          <w:sz w:val="28"/>
          <w:szCs w:val="28"/>
        </w:rPr>
        <w:t xml:space="preserve">Und damit wird die Spitze, die Provokation der ersten hier gestellten Frage deutlich: Hast du mich lieber als die anderen? Eine – für Petrus hochbrisante Frage, gerade für ihn, der seine Sache immer besser machen wollte als die anderen. Aber diesen Konkurrenzkampf kann sich Petrus und auch wir ganz einfach sparen. Denn die Liebe wird uns nachgetragen. Ja, Gott trägt uns seine Liebe nach. Wir müssen nicht darum eifern, nicht wie Kinder um die Liebe </w:t>
      </w:r>
      <w:r w:rsidR="00D55802">
        <w:rPr>
          <w:rFonts w:ascii="Arial" w:hAnsi="Arial" w:cs="Arial"/>
          <w:sz w:val="28"/>
          <w:szCs w:val="28"/>
        </w:rPr>
        <w:t xml:space="preserve">Gottes </w:t>
      </w:r>
      <w:r>
        <w:rPr>
          <w:rFonts w:ascii="Arial" w:hAnsi="Arial" w:cs="Arial"/>
          <w:sz w:val="28"/>
          <w:szCs w:val="28"/>
        </w:rPr>
        <w:t>buhlen, oder uns durch welche Heldentaten auch immer Gott auf uns aufmerksam machen.</w:t>
      </w:r>
    </w:p>
    <w:p w:rsidR="00E215F4" w:rsidRDefault="00E215F4" w:rsidP="00E215F4">
      <w:pPr>
        <w:rPr>
          <w:rFonts w:ascii="Arial" w:hAnsi="Arial" w:cs="Arial"/>
          <w:sz w:val="28"/>
          <w:szCs w:val="28"/>
        </w:rPr>
      </w:pPr>
      <w:r>
        <w:rPr>
          <w:rFonts w:ascii="Arial" w:hAnsi="Arial" w:cs="Arial"/>
          <w:sz w:val="28"/>
          <w:szCs w:val="28"/>
        </w:rPr>
        <w:t>Nachgetragene Liebe – Jesus trägt Petrus seine Liebe nach. Er bricht den Kontakt nicht ab, er nimmt den Kontakt mit ihm vielmehr wieder auf, obwohl Petrus ihn vorher verleugnet hat. Das ist Gottes Barmherzigkeit: Misericordias Domini!</w:t>
      </w:r>
    </w:p>
    <w:p w:rsidR="00E215F4" w:rsidRDefault="00E215F4" w:rsidP="00E215F4">
      <w:pPr>
        <w:rPr>
          <w:rFonts w:ascii="Arial" w:hAnsi="Arial" w:cs="Arial"/>
          <w:sz w:val="28"/>
          <w:szCs w:val="28"/>
        </w:rPr>
      </w:pPr>
    </w:p>
    <w:p w:rsidR="00E215F4" w:rsidRDefault="00E215F4" w:rsidP="00E215F4">
      <w:pPr>
        <w:rPr>
          <w:rFonts w:ascii="Arial" w:hAnsi="Arial" w:cs="Arial"/>
          <w:sz w:val="28"/>
          <w:szCs w:val="28"/>
        </w:rPr>
      </w:pPr>
      <w:r>
        <w:rPr>
          <w:rFonts w:ascii="Arial" w:hAnsi="Arial" w:cs="Arial"/>
          <w:sz w:val="28"/>
          <w:szCs w:val="28"/>
        </w:rPr>
        <w:t xml:space="preserve">Doch da ist noch ein Zweites, liebe Gemeinde. Die nachgetragene Liebe Jesu hat auch Folgen. Sie endet nicht mit einem Punkt, sondern mit einem Doppelpunkt. Denn wer Gott liebt übernimmt Verantwortung für seine Mitmenschen. </w:t>
      </w:r>
    </w:p>
    <w:p w:rsidR="00E215F4" w:rsidRDefault="00E215F4" w:rsidP="00E215F4">
      <w:pPr>
        <w:rPr>
          <w:rFonts w:ascii="Arial" w:hAnsi="Arial" w:cs="Arial"/>
          <w:sz w:val="28"/>
          <w:szCs w:val="28"/>
        </w:rPr>
      </w:pPr>
      <w:r>
        <w:rPr>
          <w:rFonts w:ascii="Arial" w:hAnsi="Arial" w:cs="Arial"/>
          <w:sz w:val="28"/>
          <w:szCs w:val="28"/>
        </w:rPr>
        <w:t>Es ist immer der gleiche Wortlaut, wie Jesus Petrus beauftragt. Hüte meine Schafe -  übernimm Verantwortung!</w:t>
      </w:r>
    </w:p>
    <w:p w:rsidR="00E215F4" w:rsidRDefault="00E215F4" w:rsidP="00E215F4">
      <w:pPr>
        <w:rPr>
          <w:rFonts w:ascii="Arial" w:hAnsi="Arial" w:cs="Arial"/>
          <w:sz w:val="28"/>
          <w:szCs w:val="28"/>
        </w:rPr>
      </w:pPr>
      <w:r>
        <w:rPr>
          <w:rFonts w:ascii="Arial" w:hAnsi="Arial" w:cs="Arial"/>
          <w:sz w:val="28"/>
          <w:szCs w:val="28"/>
        </w:rPr>
        <w:t xml:space="preserve">Ein Hirtenamt ist nichts Romantisches, sondern etwas sehr Elementares. Es geht um Versorgung und Schutz, darum, dass sich jemand kümmert und zupackt, wenn es nötig ist. </w:t>
      </w:r>
    </w:p>
    <w:p w:rsidR="00E215F4" w:rsidRDefault="00E215F4" w:rsidP="00E215F4">
      <w:pPr>
        <w:rPr>
          <w:rFonts w:ascii="Arial" w:hAnsi="Arial" w:cs="Arial"/>
          <w:sz w:val="28"/>
          <w:szCs w:val="28"/>
        </w:rPr>
      </w:pPr>
      <w:r>
        <w:rPr>
          <w:rFonts w:ascii="Arial" w:hAnsi="Arial" w:cs="Arial"/>
          <w:sz w:val="28"/>
          <w:szCs w:val="28"/>
        </w:rPr>
        <w:t>Hüte meine Schafe! Kümmere dich um die Gemeinde, um deine Mitchristen und Mitmenschen. Trag Sorge dafür, dass es auch ihnen gut geht. Übernimm Verantwortung für sie.</w:t>
      </w:r>
    </w:p>
    <w:p w:rsidR="00E215F4" w:rsidRDefault="00E215F4" w:rsidP="00E215F4">
      <w:pPr>
        <w:rPr>
          <w:rFonts w:ascii="Arial" w:hAnsi="Arial" w:cs="Arial"/>
          <w:sz w:val="28"/>
          <w:szCs w:val="28"/>
        </w:rPr>
      </w:pPr>
    </w:p>
    <w:p w:rsidR="00E215F4" w:rsidRDefault="00E215F4" w:rsidP="00E215F4">
      <w:pPr>
        <w:rPr>
          <w:rFonts w:ascii="Arial" w:hAnsi="Arial" w:cs="Arial"/>
          <w:sz w:val="28"/>
          <w:szCs w:val="28"/>
        </w:rPr>
      </w:pPr>
      <w:r>
        <w:rPr>
          <w:rFonts w:ascii="Arial" w:hAnsi="Arial" w:cs="Arial"/>
          <w:sz w:val="28"/>
          <w:szCs w:val="28"/>
        </w:rPr>
        <w:t xml:space="preserve">Liebe Gemeinde, Gott lieben meint also für andere Verantwortung zu übernehmen, für andere einzustehen und hinzu zu stehen. Für das Wohlergehen der anderen zu sorgen, das ist Aufgabe der Christen, der Gemeinde, auch unserer. </w:t>
      </w:r>
    </w:p>
    <w:p w:rsidR="00E215F4" w:rsidRDefault="00E215F4" w:rsidP="00E215F4">
      <w:pPr>
        <w:rPr>
          <w:rFonts w:ascii="Arial" w:hAnsi="Arial" w:cs="Arial"/>
          <w:sz w:val="28"/>
          <w:szCs w:val="28"/>
        </w:rPr>
      </w:pPr>
      <w:r>
        <w:rPr>
          <w:rFonts w:ascii="Arial" w:hAnsi="Arial" w:cs="Arial"/>
          <w:sz w:val="28"/>
          <w:szCs w:val="28"/>
        </w:rPr>
        <w:t>Beispielhaft wird es an Petrus vorgeführt. Dreimal bekommt er ganz ausdrücklich und sehr nachdrücklich seinen Auftrag. Gemeinde zu leiten. Das Hirtenbild ist aber kein Bild, das ausschließlich für Pfarrerinnen und Pfarrer reserviert ist. Hirte ist eine jede und ein jeder von uns und dann für die Menschen, die mit uns leben, die sich uns anvertrauen, d</w:t>
      </w:r>
      <w:r w:rsidR="00D55802">
        <w:rPr>
          <w:rFonts w:ascii="Arial" w:hAnsi="Arial" w:cs="Arial"/>
          <w:sz w:val="28"/>
          <w:szCs w:val="28"/>
        </w:rPr>
        <w:t>ie unsere nächsten sind</w:t>
      </w:r>
      <w:r>
        <w:rPr>
          <w:rFonts w:ascii="Arial" w:hAnsi="Arial" w:cs="Arial"/>
          <w:sz w:val="28"/>
          <w:szCs w:val="28"/>
        </w:rPr>
        <w:t xml:space="preserve">. Verantwortung ist damit groß und kaum begrenzbar und kann Angst und Sorge auslösen. </w:t>
      </w:r>
    </w:p>
    <w:p w:rsidR="00E215F4" w:rsidRDefault="00E215F4" w:rsidP="00E215F4">
      <w:pPr>
        <w:rPr>
          <w:rFonts w:ascii="Arial" w:hAnsi="Arial" w:cs="Arial"/>
          <w:sz w:val="28"/>
          <w:szCs w:val="28"/>
        </w:rPr>
      </w:pPr>
      <w:r>
        <w:rPr>
          <w:rFonts w:ascii="Arial" w:hAnsi="Arial" w:cs="Arial"/>
          <w:sz w:val="28"/>
          <w:szCs w:val="28"/>
        </w:rPr>
        <w:t>Was ist, wenn ich da versage?</w:t>
      </w:r>
    </w:p>
    <w:p w:rsidR="00E215F4" w:rsidRPr="0006178C" w:rsidRDefault="00E215F4" w:rsidP="00E215F4">
      <w:pPr>
        <w:rPr>
          <w:rFonts w:ascii="Arial" w:hAnsi="Arial" w:cs="Arial"/>
          <w:sz w:val="28"/>
          <w:szCs w:val="28"/>
        </w:rPr>
      </w:pPr>
      <w:r>
        <w:rPr>
          <w:rFonts w:ascii="Arial" w:hAnsi="Arial" w:cs="Arial"/>
          <w:sz w:val="28"/>
          <w:szCs w:val="28"/>
        </w:rPr>
        <w:lastRenderedPageBreak/>
        <w:t xml:space="preserve">Dann gilt das, was auch heute am Anfang stand: Gott trägt uns nichts nach  - außer seine Liebe. Gefragt sind nicht die Superhelden, nicht die, die alles im Griff haben. Was zählt ist die nachgetragene Liebe Gottes, die trägt. Jeden von uns. Amen.  </w:t>
      </w:r>
    </w:p>
    <w:p w:rsidR="00EE5D91" w:rsidRDefault="00EE5D91">
      <w:pPr>
        <w:rPr>
          <w:rFonts w:ascii="Arial" w:hAnsi="Arial" w:cs="Arial"/>
          <w:b/>
          <w:sz w:val="28"/>
          <w:szCs w:val="28"/>
        </w:rPr>
      </w:pPr>
    </w:p>
    <w:p w:rsidR="00A0470E" w:rsidRDefault="00A0470E" w:rsidP="00A0470E">
      <w:pPr>
        <w:rPr>
          <w:rFonts w:ascii="Arial" w:hAnsi="Arial" w:cs="Arial"/>
          <w:b/>
          <w:color w:val="000000"/>
          <w:sz w:val="28"/>
          <w:szCs w:val="28"/>
        </w:rPr>
      </w:pPr>
      <w:r w:rsidRPr="00FA5606">
        <w:rPr>
          <w:rFonts w:ascii="Arial" w:hAnsi="Arial" w:cs="Arial"/>
          <w:b/>
          <w:color w:val="000000"/>
          <w:sz w:val="28"/>
          <w:szCs w:val="28"/>
        </w:rPr>
        <w:t>Predigtlied</w:t>
      </w:r>
      <w:r w:rsidR="00E215F4">
        <w:rPr>
          <w:rFonts w:ascii="Arial" w:hAnsi="Arial" w:cs="Arial"/>
          <w:b/>
          <w:color w:val="000000"/>
          <w:sz w:val="28"/>
          <w:szCs w:val="28"/>
        </w:rPr>
        <w:t xml:space="preserve"> </w:t>
      </w:r>
      <w:r w:rsidR="00E215F4">
        <w:rPr>
          <w:rFonts w:ascii="Arial" w:hAnsi="Arial" w:cs="Arial"/>
          <w:color w:val="333333"/>
          <w:sz w:val="28"/>
          <w:szCs w:val="28"/>
          <w:shd w:val="clear" w:color="auto" w:fill="FFFFFF"/>
        </w:rPr>
        <w:t xml:space="preserve">265, 1-5 </w:t>
      </w:r>
      <w:r w:rsidR="00E215F4" w:rsidRPr="006E7056">
        <w:rPr>
          <w:rFonts w:ascii="Arial" w:hAnsi="Arial" w:cs="Arial"/>
          <w:color w:val="333333"/>
          <w:sz w:val="20"/>
          <w:shd w:val="clear" w:color="auto" w:fill="FFFFFF"/>
        </w:rPr>
        <w:t>Nun singe Lob, du Christenheit</w:t>
      </w:r>
      <w:r w:rsidRPr="00FA5606">
        <w:rPr>
          <w:rFonts w:ascii="Arial" w:hAnsi="Arial" w:cs="Arial"/>
          <w:b/>
          <w:color w:val="000000"/>
          <w:sz w:val="28"/>
          <w:szCs w:val="28"/>
        </w:rPr>
        <w:t xml:space="preserve"> </w:t>
      </w:r>
    </w:p>
    <w:p w:rsidR="00D55802" w:rsidRDefault="00D55802" w:rsidP="00A0470E">
      <w:pPr>
        <w:rPr>
          <w:rFonts w:ascii="Arial" w:hAnsi="Arial" w:cs="Arial"/>
          <w:color w:val="333333"/>
          <w:sz w:val="28"/>
          <w:szCs w:val="28"/>
          <w:shd w:val="clear" w:color="auto" w:fill="FFFFFF"/>
        </w:rPr>
      </w:pPr>
    </w:p>
    <w:p w:rsidR="00D55802" w:rsidRDefault="009F7316" w:rsidP="00265C0B">
      <w:pPr>
        <w:pStyle w:val="KeinLeerraum"/>
      </w:pPr>
      <w:r>
        <w:t xml:space="preserve">1. Nun singe Lob, du Christenheit, dem Vater, Sohn und Geist, der allerorts und allezeit sich gütig uns erweist, </w:t>
      </w:r>
    </w:p>
    <w:p w:rsidR="00D55802" w:rsidRDefault="009F7316" w:rsidP="00265C0B">
      <w:pPr>
        <w:pStyle w:val="KeinLeerraum"/>
      </w:pPr>
      <w:r>
        <w:t xml:space="preserve">2. der Frieden uns und Freude gibt, den Geist der Heiligkeit, der uns als seine Kirche liebt, ihr Einigkeit verleiht. </w:t>
      </w:r>
    </w:p>
    <w:p w:rsidR="00D55802" w:rsidRDefault="009F7316" w:rsidP="00265C0B">
      <w:pPr>
        <w:pStyle w:val="KeinLeerraum"/>
      </w:pPr>
      <w:r>
        <w:t xml:space="preserve">3. Er lasse uns Geschwister sein, der Eintracht uns </w:t>
      </w:r>
      <w:proofErr w:type="spellStart"/>
      <w:r>
        <w:t>erfreun</w:t>
      </w:r>
      <w:proofErr w:type="spellEnd"/>
      <w:r>
        <w:t xml:space="preserve">, als seiner Liebe Widerschein die Christenheit </w:t>
      </w:r>
      <w:proofErr w:type="spellStart"/>
      <w:r>
        <w:t>erneun</w:t>
      </w:r>
      <w:proofErr w:type="spellEnd"/>
      <w:r>
        <w:t xml:space="preserve">. </w:t>
      </w:r>
    </w:p>
    <w:p w:rsidR="00D55802" w:rsidRDefault="009F7316" w:rsidP="00265C0B">
      <w:pPr>
        <w:pStyle w:val="KeinLeerraum"/>
      </w:pPr>
      <w:r>
        <w:t>4. Du guter Hirt, Herr Jesus Christ, steh deiner Kirche bei, dass über allem, was da ist, ein Herr, ein Glaube sei.</w:t>
      </w:r>
    </w:p>
    <w:p w:rsidR="00265C0B" w:rsidRDefault="009F7316" w:rsidP="00265C0B">
      <w:pPr>
        <w:pStyle w:val="KeinLeerraum"/>
      </w:pPr>
      <w:r>
        <w:t xml:space="preserve"> 5. Herr, mache uns im Glauben treu und in der Wahrheit frei, dass unsre Liebe immer neu der Einheit Zeugnis sei.</w:t>
      </w:r>
    </w:p>
    <w:p w:rsidR="00D55802" w:rsidRDefault="00D55802" w:rsidP="00265C0B">
      <w:pPr>
        <w:pStyle w:val="KeinLeerraum"/>
        <w:rPr>
          <w:rFonts w:ascii="Arial" w:hAnsi="Arial" w:cs="Arial"/>
          <w:b/>
          <w:sz w:val="28"/>
          <w:szCs w:val="28"/>
        </w:rPr>
      </w:pPr>
    </w:p>
    <w:p w:rsidR="006D582D" w:rsidRDefault="00E22F9B">
      <w:pPr>
        <w:rPr>
          <w:rFonts w:ascii="Arial" w:hAnsi="Arial" w:cs="Arial"/>
          <w:b/>
          <w:sz w:val="28"/>
          <w:szCs w:val="28"/>
        </w:rPr>
      </w:pPr>
      <w:r w:rsidRPr="00E22F9B">
        <w:rPr>
          <w:rFonts w:ascii="Arial" w:hAnsi="Arial" w:cs="Arial"/>
          <w:b/>
          <w:sz w:val="28"/>
          <w:szCs w:val="28"/>
        </w:rPr>
        <w:t>Fürbittengebet</w:t>
      </w:r>
    </w:p>
    <w:p w:rsidR="00A0470E" w:rsidRDefault="00A0470E" w:rsidP="00A0470E">
      <w:pPr>
        <w:rPr>
          <w:rFonts w:ascii="Arial" w:hAnsi="Arial" w:cs="Arial"/>
          <w:sz w:val="28"/>
          <w:szCs w:val="28"/>
        </w:rPr>
      </w:pPr>
    </w:p>
    <w:p w:rsidR="00E215F4" w:rsidRDefault="00E215F4" w:rsidP="00223FD2">
      <w:pPr>
        <w:pStyle w:val="KeinLeerraum"/>
        <w:rPr>
          <w:rFonts w:ascii="Arial" w:hAnsi="Arial" w:cs="Arial"/>
          <w:sz w:val="28"/>
          <w:szCs w:val="28"/>
        </w:rPr>
      </w:pPr>
      <w:r w:rsidRPr="00594A21">
        <w:rPr>
          <w:rFonts w:ascii="Arial" w:hAnsi="Arial" w:cs="Arial"/>
          <w:sz w:val="28"/>
          <w:szCs w:val="28"/>
        </w:rPr>
        <w:t>Als der gute Hirte bist du, Herr, für uns da und sorgst für uns.</w:t>
      </w:r>
      <w:r>
        <w:rPr>
          <w:rFonts w:ascii="Arial" w:hAnsi="Arial" w:cs="Arial"/>
          <w:sz w:val="28"/>
          <w:szCs w:val="28"/>
        </w:rPr>
        <w:t xml:space="preserve">                                     </w:t>
      </w:r>
      <w:r w:rsidRPr="00594A21">
        <w:rPr>
          <w:rFonts w:ascii="Arial" w:hAnsi="Arial" w:cs="Arial"/>
          <w:sz w:val="28"/>
          <w:szCs w:val="28"/>
        </w:rPr>
        <w:t xml:space="preserve">Wir bitten dich für alle, die verunsichert sind, die sich Sorgen machen um ihre Gesundheit, die in Ängsten leben und die sich fragen wie es weitergeht mit ihnen und ihrem Leben; </w:t>
      </w:r>
      <w:r>
        <w:rPr>
          <w:rFonts w:ascii="Arial" w:hAnsi="Arial" w:cs="Arial"/>
          <w:sz w:val="28"/>
          <w:szCs w:val="28"/>
        </w:rPr>
        <w:t xml:space="preserve">  </w:t>
      </w:r>
    </w:p>
    <w:p w:rsidR="00E215F4" w:rsidRDefault="00E215F4" w:rsidP="00223FD2">
      <w:pPr>
        <w:pStyle w:val="KeinLeerraum"/>
        <w:rPr>
          <w:rFonts w:ascii="Arial" w:hAnsi="Arial" w:cs="Arial"/>
          <w:sz w:val="28"/>
          <w:szCs w:val="28"/>
        </w:rPr>
      </w:pPr>
      <w:r>
        <w:rPr>
          <w:rFonts w:ascii="Arial" w:hAnsi="Arial" w:cs="Arial"/>
          <w:sz w:val="28"/>
          <w:szCs w:val="28"/>
        </w:rPr>
        <w:t xml:space="preserve">für alle, die in kriegerische </w:t>
      </w:r>
      <w:r w:rsidRPr="00594A21">
        <w:rPr>
          <w:rFonts w:ascii="Arial" w:hAnsi="Arial" w:cs="Arial"/>
          <w:sz w:val="28"/>
          <w:szCs w:val="28"/>
        </w:rPr>
        <w:t xml:space="preserve">Auseinandersetzungen verwickelt sind, die unter schlimmen hygienischen Bedingungen leben, die auf der Flucht sind und darauf warten Zuflucht zu finden; </w:t>
      </w:r>
      <w:r>
        <w:rPr>
          <w:rFonts w:ascii="Arial" w:hAnsi="Arial" w:cs="Arial"/>
          <w:sz w:val="28"/>
          <w:szCs w:val="28"/>
        </w:rPr>
        <w:t xml:space="preserve">                                                    </w:t>
      </w:r>
    </w:p>
    <w:p w:rsidR="00E215F4" w:rsidRDefault="00E215F4" w:rsidP="00223FD2">
      <w:pPr>
        <w:pStyle w:val="KeinLeerraum"/>
        <w:rPr>
          <w:rFonts w:ascii="Arial" w:hAnsi="Arial" w:cs="Arial"/>
          <w:sz w:val="28"/>
          <w:szCs w:val="28"/>
        </w:rPr>
      </w:pPr>
      <w:r w:rsidRPr="00594A21">
        <w:rPr>
          <w:rFonts w:ascii="Arial" w:hAnsi="Arial" w:cs="Arial"/>
          <w:sz w:val="28"/>
          <w:szCs w:val="28"/>
        </w:rPr>
        <w:t xml:space="preserve">für alle, die Verantwortung tragen, die schwerwiegende und weitreichende Entscheidungen zu treffen haben, die unter höchstem Zeitdruck forschen, und für uns, die wir einen angemessenen Umgang miteinander lernen müssen; </w:t>
      </w:r>
      <w:r>
        <w:rPr>
          <w:rFonts w:ascii="Arial" w:hAnsi="Arial" w:cs="Arial"/>
          <w:sz w:val="28"/>
          <w:szCs w:val="28"/>
        </w:rPr>
        <w:t xml:space="preserve">                                                                    </w:t>
      </w:r>
    </w:p>
    <w:p w:rsidR="00E215F4" w:rsidRDefault="00E215F4" w:rsidP="00223FD2">
      <w:pPr>
        <w:pStyle w:val="KeinLeerraum"/>
        <w:rPr>
          <w:rFonts w:ascii="Arial" w:hAnsi="Arial" w:cs="Arial"/>
          <w:sz w:val="28"/>
          <w:szCs w:val="28"/>
        </w:rPr>
      </w:pPr>
      <w:r w:rsidRPr="00594A21">
        <w:rPr>
          <w:rFonts w:ascii="Arial" w:hAnsi="Arial" w:cs="Arial"/>
          <w:sz w:val="28"/>
          <w:szCs w:val="28"/>
        </w:rPr>
        <w:t>für alle, die Dienst tun an Erkrankten und Sterbenden, die da sind für Menschen, die dringend Hilfe brauchen</w:t>
      </w:r>
      <w:r>
        <w:rPr>
          <w:rFonts w:ascii="Arial" w:hAnsi="Arial" w:cs="Arial"/>
          <w:sz w:val="28"/>
          <w:szCs w:val="28"/>
        </w:rPr>
        <w:t>,</w:t>
      </w:r>
      <w:r w:rsidRPr="00594A21">
        <w:rPr>
          <w:rFonts w:ascii="Arial" w:hAnsi="Arial" w:cs="Arial"/>
          <w:sz w:val="28"/>
          <w:szCs w:val="28"/>
        </w:rPr>
        <w:t xml:space="preserve"> die das eigene Wohl zurückstellen um anderer willen</w:t>
      </w:r>
      <w:r>
        <w:rPr>
          <w:rFonts w:ascii="Arial" w:hAnsi="Arial" w:cs="Arial"/>
          <w:sz w:val="28"/>
          <w:szCs w:val="28"/>
        </w:rPr>
        <w:t>.</w:t>
      </w:r>
      <w:r w:rsidRPr="00594A21">
        <w:rPr>
          <w:rFonts w:ascii="Arial" w:hAnsi="Arial" w:cs="Arial"/>
          <w:sz w:val="28"/>
          <w:szCs w:val="28"/>
        </w:rPr>
        <w:t xml:space="preserve"> </w:t>
      </w:r>
      <w:r>
        <w:rPr>
          <w:rFonts w:ascii="Arial" w:hAnsi="Arial" w:cs="Arial"/>
          <w:sz w:val="28"/>
          <w:szCs w:val="28"/>
        </w:rPr>
        <w:t xml:space="preserve">                                                                 </w:t>
      </w:r>
    </w:p>
    <w:p w:rsidR="00E215F4" w:rsidRDefault="00E215F4" w:rsidP="00223FD2">
      <w:pPr>
        <w:pStyle w:val="KeinLeerraum"/>
        <w:rPr>
          <w:rFonts w:ascii="Arial" w:hAnsi="Arial" w:cs="Arial"/>
          <w:sz w:val="28"/>
          <w:szCs w:val="28"/>
        </w:rPr>
      </w:pPr>
      <w:r w:rsidRPr="00594A21">
        <w:rPr>
          <w:rFonts w:ascii="Arial" w:hAnsi="Arial" w:cs="Arial"/>
          <w:sz w:val="28"/>
          <w:szCs w:val="28"/>
        </w:rPr>
        <w:t>Leite du sie alle als der gute Hirte, sei bei</w:t>
      </w:r>
      <w:r>
        <w:rPr>
          <w:rFonts w:ascii="Arial" w:hAnsi="Arial" w:cs="Arial"/>
          <w:sz w:val="28"/>
          <w:szCs w:val="28"/>
        </w:rPr>
        <w:t xml:space="preserve"> </w:t>
      </w:r>
      <w:r w:rsidRPr="00594A21">
        <w:rPr>
          <w:rFonts w:ascii="Arial" w:hAnsi="Arial" w:cs="Arial"/>
          <w:sz w:val="28"/>
          <w:szCs w:val="28"/>
        </w:rPr>
        <w:t>denen, die einsam sind, schenke neue Hoffnung denen, die verzweifelt sind, hilf die richtigen Entscheidungen zu treffen und gieß aus über uns deinen guten Geist der Liebe und Barmherzigkeit</w:t>
      </w:r>
      <w:r>
        <w:rPr>
          <w:rFonts w:ascii="Arial" w:hAnsi="Arial" w:cs="Arial"/>
          <w:sz w:val="28"/>
          <w:szCs w:val="28"/>
        </w:rPr>
        <w:t xml:space="preserve">.                                                                           </w:t>
      </w:r>
    </w:p>
    <w:p w:rsidR="00223FD2" w:rsidRDefault="00E215F4" w:rsidP="00223FD2">
      <w:pPr>
        <w:pStyle w:val="KeinLeerraum"/>
        <w:rPr>
          <w:rFonts w:ascii="Arial" w:hAnsi="Arial" w:cs="Arial"/>
          <w:color w:val="000000"/>
          <w:sz w:val="28"/>
          <w:szCs w:val="28"/>
        </w:rPr>
      </w:pPr>
      <w:r>
        <w:rPr>
          <w:rFonts w:ascii="Arial" w:hAnsi="Arial" w:cs="Arial"/>
          <w:color w:val="000000"/>
          <w:sz w:val="28"/>
          <w:szCs w:val="28"/>
        </w:rPr>
        <w:t>L</w:t>
      </w:r>
      <w:r w:rsidRPr="000E1537">
        <w:rPr>
          <w:rFonts w:ascii="Arial" w:hAnsi="Arial" w:cs="Arial"/>
          <w:color w:val="000000"/>
          <w:sz w:val="28"/>
          <w:szCs w:val="28"/>
        </w:rPr>
        <w:t>ass uns deine Stimme hören, die Stimme des guten Hirten, der sagt: Ich führe dich auch durch dunkle Täler. Ich decke dir den Tisch und schenke dir voll ein. Du darfst bleiben in meinem Haus immerdar.</w:t>
      </w:r>
      <w:r>
        <w:rPr>
          <w:rFonts w:ascii="Arial" w:hAnsi="Arial" w:cs="Arial"/>
          <w:color w:val="000000"/>
          <w:sz w:val="28"/>
          <w:szCs w:val="28"/>
        </w:rPr>
        <w:t xml:space="preserve"> AMEN</w:t>
      </w:r>
    </w:p>
    <w:p w:rsidR="00E215F4" w:rsidRPr="00C972D7" w:rsidRDefault="00E215F4" w:rsidP="00223FD2">
      <w:pPr>
        <w:pStyle w:val="KeinLeerraum"/>
        <w:rPr>
          <w:rFonts w:ascii="Arial" w:hAnsi="Arial" w:cs="Arial"/>
          <w:sz w:val="28"/>
          <w:szCs w:val="28"/>
        </w:rPr>
      </w:pPr>
    </w:p>
    <w:p w:rsidR="00223FD2" w:rsidRPr="00C972D7" w:rsidRDefault="00223FD2" w:rsidP="00223FD2">
      <w:pPr>
        <w:pStyle w:val="KeinLeerraum"/>
        <w:rPr>
          <w:rFonts w:ascii="Arial" w:hAnsi="Arial" w:cs="Arial"/>
          <w:b/>
          <w:sz w:val="28"/>
          <w:szCs w:val="28"/>
        </w:rPr>
      </w:pPr>
      <w:r w:rsidRPr="00C972D7">
        <w:rPr>
          <w:rFonts w:ascii="Arial" w:hAnsi="Arial" w:cs="Arial"/>
          <w:b/>
          <w:sz w:val="28"/>
          <w:szCs w:val="28"/>
        </w:rPr>
        <w:t>Vaterunser</w:t>
      </w:r>
    </w:p>
    <w:p w:rsidR="00223FD2" w:rsidRDefault="00223FD2" w:rsidP="00223FD2">
      <w:pPr>
        <w:pStyle w:val="KeinLeerraum"/>
        <w:rPr>
          <w:rFonts w:ascii="Arial" w:hAnsi="Arial" w:cs="Arial"/>
          <w:sz w:val="28"/>
          <w:szCs w:val="28"/>
        </w:rPr>
      </w:pPr>
    </w:p>
    <w:p w:rsidR="00D55802" w:rsidRDefault="00D55802" w:rsidP="00223FD2">
      <w:pPr>
        <w:pStyle w:val="KeinLeerraum"/>
        <w:rPr>
          <w:rFonts w:ascii="Arial" w:hAnsi="Arial" w:cs="Arial"/>
          <w:b/>
          <w:sz w:val="28"/>
          <w:szCs w:val="28"/>
        </w:rPr>
      </w:pPr>
    </w:p>
    <w:p w:rsidR="00D55802" w:rsidRDefault="00D55802" w:rsidP="00223FD2">
      <w:pPr>
        <w:pStyle w:val="KeinLeerraum"/>
        <w:rPr>
          <w:rFonts w:ascii="Arial" w:hAnsi="Arial" w:cs="Arial"/>
          <w:b/>
          <w:sz w:val="28"/>
          <w:szCs w:val="28"/>
        </w:rPr>
      </w:pPr>
    </w:p>
    <w:p w:rsidR="00223FD2" w:rsidRDefault="00223FD2" w:rsidP="00223FD2">
      <w:pPr>
        <w:pStyle w:val="KeinLeerraum"/>
        <w:rPr>
          <w:rFonts w:ascii="Arial" w:hAnsi="Arial" w:cs="Arial"/>
          <w:b/>
          <w:sz w:val="28"/>
          <w:szCs w:val="28"/>
        </w:rPr>
      </w:pPr>
      <w:r w:rsidRPr="00C972D7">
        <w:rPr>
          <w:rFonts w:ascii="Arial" w:hAnsi="Arial" w:cs="Arial"/>
          <w:b/>
          <w:sz w:val="28"/>
          <w:szCs w:val="28"/>
        </w:rPr>
        <w:lastRenderedPageBreak/>
        <w:t>Segen</w:t>
      </w:r>
    </w:p>
    <w:p w:rsidR="009F7316" w:rsidRDefault="009F7316" w:rsidP="00223FD2">
      <w:pPr>
        <w:pStyle w:val="KeinLeerraum"/>
        <w:rPr>
          <w:rFonts w:ascii="Arial" w:hAnsi="Arial" w:cs="Arial"/>
          <w:sz w:val="28"/>
          <w:szCs w:val="28"/>
        </w:rPr>
      </w:pPr>
      <w:r>
        <w:rPr>
          <w:rFonts w:ascii="Arial" w:hAnsi="Arial" w:cs="Arial"/>
          <w:sz w:val="28"/>
          <w:szCs w:val="28"/>
        </w:rPr>
        <w:t>G</w:t>
      </w:r>
      <w:r w:rsidR="00E215F4" w:rsidRPr="009F7316">
        <w:rPr>
          <w:rFonts w:ascii="Arial" w:hAnsi="Arial" w:cs="Arial"/>
          <w:sz w:val="28"/>
          <w:szCs w:val="28"/>
        </w:rPr>
        <w:t>ott sei mit dir.</w:t>
      </w:r>
    </w:p>
    <w:p w:rsidR="009F7316" w:rsidRDefault="00E215F4" w:rsidP="00223FD2">
      <w:pPr>
        <w:pStyle w:val="KeinLeerraum"/>
        <w:rPr>
          <w:rFonts w:ascii="Arial" w:hAnsi="Arial" w:cs="Arial"/>
          <w:sz w:val="28"/>
          <w:szCs w:val="28"/>
        </w:rPr>
      </w:pPr>
      <w:r w:rsidRPr="009F7316">
        <w:rPr>
          <w:rFonts w:ascii="Arial" w:hAnsi="Arial" w:cs="Arial"/>
          <w:sz w:val="28"/>
          <w:szCs w:val="28"/>
        </w:rPr>
        <w:t xml:space="preserve">Er bleibe dein Hüter bei Tag und bei Nacht. </w:t>
      </w:r>
    </w:p>
    <w:p w:rsidR="009F7316" w:rsidRDefault="00E215F4" w:rsidP="00223FD2">
      <w:pPr>
        <w:pStyle w:val="KeinLeerraum"/>
        <w:rPr>
          <w:rFonts w:ascii="Arial" w:hAnsi="Arial" w:cs="Arial"/>
          <w:sz w:val="28"/>
          <w:szCs w:val="28"/>
        </w:rPr>
      </w:pPr>
      <w:r w:rsidRPr="009F7316">
        <w:rPr>
          <w:rFonts w:ascii="Arial" w:hAnsi="Arial" w:cs="Arial"/>
          <w:sz w:val="28"/>
          <w:szCs w:val="28"/>
        </w:rPr>
        <w:t xml:space="preserve">Er lasse dir leuchten sein Angesicht. </w:t>
      </w:r>
    </w:p>
    <w:p w:rsidR="009F7316" w:rsidRDefault="00E215F4" w:rsidP="00223FD2">
      <w:pPr>
        <w:pStyle w:val="KeinLeerraum"/>
        <w:rPr>
          <w:rFonts w:ascii="Arial" w:hAnsi="Arial" w:cs="Arial"/>
          <w:sz w:val="28"/>
          <w:szCs w:val="28"/>
        </w:rPr>
      </w:pPr>
      <w:r w:rsidRPr="009F7316">
        <w:rPr>
          <w:rFonts w:ascii="Arial" w:hAnsi="Arial" w:cs="Arial"/>
          <w:sz w:val="28"/>
          <w:szCs w:val="28"/>
        </w:rPr>
        <w:t xml:space="preserve">Er segne und tröste dich allezeit. </w:t>
      </w:r>
    </w:p>
    <w:p w:rsidR="009F7316" w:rsidRDefault="00E215F4" w:rsidP="00223FD2">
      <w:pPr>
        <w:pStyle w:val="KeinLeerraum"/>
        <w:rPr>
          <w:rFonts w:ascii="Arial" w:hAnsi="Arial" w:cs="Arial"/>
          <w:sz w:val="28"/>
          <w:szCs w:val="28"/>
        </w:rPr>
      </w:pPr>
      <w:r w:rsidRPr="009F7316">
        <w:rPr>
          <w:rFonts w:ascii="Arial" w:hAnsi="Arial" w:cs="Arial"/>
          <w:sz w:val="28"/>
          <w:szCs w:val="28"/>
        </w:rPr>
        <w:t xml:space="preserve">Er mache dir all deine Wege leicht. </w:t>
      </w:r>
    </w:p>
    <w:p w:rsidR="009F7316" w:rsidRDefault="00E215F4" w:rsidP="00223FD2">
      <w:pPr>
        <w:pStyle w:val="KeinLeerraum"/>
        <w:rPr>
          <w:rFonts w:ascii="Arial" w:hAnsi="Arial" w:cs="Arial"/>
          <w:sz w:val="28"/>
          <w:szCs w:val="28"/>
        </w:rPr>
      </w:pPr>
      <w:r w:rsidRPr="009F7316">
        <w:rPr>
          <w:rFonts w:ascii="Arial" w:hAnsi="Arial" w:cs="Arial"/>
          <w:sz w:val="28"/>
          <w:szCs w:val="28"/>
        </w:rPr>
        <w:t>Er gebe dir Kraft, wenn du müde bist und festen Frieden in Sturm und Streit. Er behüte deine Seele, sein Eigentum und segne den Ausgang und Eingang dir von nun an bis in Ewigkeit.</w:t>
      </w:r>
    </w:p>
    <w:p w:rsidR="00223FD2" w:rsidRPr="009F7316" w:rsidRDefault="00E215F4" w:rsidP="00223FD2">
      <w:pPr>
        <w:pStyle w:val="KeinLeerraum"/>
        <w:rPr>
          <w:rFonts w:ascii="Arial" w:hAnsi="Arial" w:cs="Arial"/>
          <w:sz w:val="28"/>
          <w:szCs w:val="28"/>
        </w:rPr>
      </w:pPr>
      <w:r w:rsidRPr="009F7316">
        <w:rPr>
          <w:rFonts w:ascii="Arial" w:hAnsi="Arial" w:cs="Arial"/>
          <w:sz w:val="28"/>
          <w:szCs w:val="28"/>
        </w:rPr>
        <w:t>Im Namen des Vaters und des Sohnes und des Heiligen Geistes: Amen.</w:t>
      </w:r>
    </w:p>
    <w:p w:rsidR="00223FD2" w:rsidRDefault="00223FD2" w:rsidP="00C07785">
      <w:pPr>
        <w:pStyle w:val="KeinLeerraum"/>
        <w:rPr>
          <w:rFonts w:ascii="Arial" w:hAnsi="Arial" w:cs="Arial"/>
          <w:sz w:val="20"/>
          <w:szCs w:val="20"/>
        </w:rPr>
      </w:pPr>
    </w:p>
    <w:p w:rsidR="007403D7" w:rsidRDefault="007403D7" w:rsidP="00B50BAE">
      <w:pPr>
        <w:overflowPunct/>
        <w:autoSpaceDE/>
        <w:autoSpaceDN/>
        <w:adjustRightInd/>
        <w:spacing w:before="100" w:beforeAutospacing="1" w:after="100" w:afterAutospacing="1"/>
        <w:jc w:val="center"/>
        <w:textAlignment w:val="auto"/>
        <w:rPr>
          <w:rFonts w:ascii="Arial" w:hAnsi="Arial" w:cs="Arial"/>
          <w:b/>
          <w:sz w:val="28"/>
          <w:szCs w:val="28"/>
        </w:rPr>
      </w:pPr>
      <w:r w:rsidRPr="007403D7">
        <w:rPr>
          <w:rFonts w:ascii="Arial" w:hAnsi="Arial" w:cs="Arial"/>
          <w:b/>
          <w:sz w:val="28"/>
          <w:szCs w:val="28"/>
        </w:rPr>
        <w:t>Abkündigungen</w:t>
      </w:r>
    </w:p>
    <w:p w:rsidR="00B50BAE" w:rsidRPr="00B50BAE" w:rsidRDefault="00B50BAE" w:rsidP="007403D7">
      <w:pPr>
        <w:overflowPunct/>
        <w:autoSpaceDE/>
        <w:autoSpaceDN/>
        <w:adjustRightInd/>
        <w:spacing w:before="100" w:beforeAutospacing="1" w:after="100" w:afterAutospacing="1"/>
        <w:jc w:val="left"/>
        <w:textAlignment w:val="auto"/>
        <w:rPr>
          <w:rFonts w:ascii="Arial" w:hAnsi="Arial" w:cs="Arial"/>
          <w:sz w:val="28"/>
          <w:szCs w:val="28"/>
        </w:rPr>
      </w:pPr>
      <w:r w:rsidRPr="00B50BAE">
        <w:rPr>
          <w:rFonts w:ascii="Arial" w:hAnsi="Arial" w:cs="Arial"/>
          <w:sz w:val="28"/>
          <w:szCs w:val="28"/>
        </w:rPr>
        <w:t>Verstorben ist und christlich bestattet wurde Hans Bechert aus Neuhaus, im Alter von 84 Jahren. Wir beten:</w:t>
      </w:r>
    </w:p>
    <w:p w:rsidR="00B50BAE" w:rsidRPr="00B50BAE" w:rsidRDefault="00B50BAE" w:rsidP="007403D7">
      <w:pPr>
        <w:overflowPunct/>
        <w:autoSpaceDE/>
        <w:autoSpaceDN/>
        <w:adjustRightInd/>
        <w:spacing w:before="100" w:beforeAutospacing="1" w:after="100" w:afterAutospacing="1"/>
        <w:jc w:val="left"/>
        <w:textAlignment w:val="auto"/>
        <w:rPr>
          <w:rFonts w:ascii="Arial" w:hAnsi="Arial" w:cs="Arial"/>
          <w:i/>
          <w:sz w:val="28"/>
          <w:szCs w:val="28"/>
        </w:rPr>
      </w:pPr>
      <w:r w:rsidRPr="00B50BAE">
        <w:rPr>
          <w:rFonts w:ascii="Arial" w:hAnsi="Arial" w:cs="Arial"/>
          <w:i/>
          <w:sz w:val="28"/>
          <w:szCs w:val="28"/>
        </w:rPr>
        <w:t>Herr, in deiner Hand liegt unsere Zeit. Und so danken wir Dir für die Zeit, die Du Hans auf Erden geschenkt hast und für all das Gute, das Du durch ihn gewirkt hast. Wir bitten dich: nimm ihn gnädig auf in Dein himmlisches Reich und lass ihn schauen, was er geglaubt hat. Tröste seine Familie und stehe ihr bei in der kommenden Zeit des Abschieds und der Trauer. Amen</w:t>
      </w:r>
    </w:p>
    <w:p w:rsidR="00B50BAE" w:rsidRPr="007403D7" w:rsidRDefault="00B50BAE" w:rsidP="007403D7">
      <w:pPr>
        <w:overflowPunct/>
        <w:autoSpaceDE/>
        <w:autoSpaceDN/>
        <w:adjustRightInd/>
        <w:spacing w:before="100" w:beforeAutospacing="1" w:after="100" w:afterAutospacing="1"/>
        <w:jc w:val="left"/>
        <w:textAlignment w:val="auto"/>
        <w:rPr>
          <w:rFonts w:ascii="Arial" w:hAnsi="Arial" w:cs="Arial"/>
          <w:b/>
          <w:sz w:val="28"/>
          <w:szCs w:val="28"/>
        </w:rPr>
      </w:pPr>
      <w:r>
        <w:rPr>
          <w:rFonts w:ascii="Arial" w:hAnsi="Arial" w:cs="Arial"/>
          <w:b/>
          <w:sz w:val="28"/>
          <w:szCs w:val="28"/>
        </w:rPr>
        <w:t>Wir danken für alle Gaben der vergangenen Wochen:</w:t>
      </w:r>
    </w:p>
    <w:p w:rsidR="007403D7" w:rsidRPr="007403D7" w:rsidRDefault="007403D7" w:rsidP="007403D7">
      <w:pPr>
        <w:tabs>
          <w:tab w:val="left" w:pos="4080"/>
        </w:tabs>
        <w:overflowPunct/>
        <w:autoSpaceDE/>
        <w:autoSpaceDN/>
        <w:adjustRightInd/>
        <w:spacing w:before="100" w:beforeAutospacing="1" w:after="100" w:afterAutospacing="1"/>
        <w:jc w:val="left"/>
        <w:textAlignment w:val="auto"/>
        <w:rPr>
          <w:rFonts w:ascii="Arial" w:hAnsi="Arial" w:cs="Arial"/>
          <w:sz w:val="28"/>
          <w:szCs w:val="28"/>
        </w:rPr>
      </w:pPr>
      <w:r w:rsidRPr="007403D7">
        <w:rPr>
          <w:rFonts w:ascii="Arial" w:hAnsi="Arial" w:cs="Arial"/>
          <w:b/>
          <w:sz w:val="28"/>
          <w:szCs w:val="28"/>
        </w:rPr>
        <w:t>Höchstädt:</w:t>
      </w:r>
      <w:r w:rsidRPr="007403D7">
        <w:rPr>
          <w:rFonts w:ascii="Arial" w:hAnsi="Arial" w:cs="Arial"/>
          <w:sz w:val="28"/>
          <w:szCs w:val="28"/>
        </w:rPr>
        <w:t xml:space="preserve"> Einlagen</w:t>
      </w:r>
      <w:r w:rsidR="00621AA7">
        <w:rPr>
          <w:rFonts w:ascii="Arial" w:hAnsi="Arial" w:cs="Arial"/>
          <w:sz w:val="28"/>
          <w:szCs w:val="28"/>
        </w:rPr>
        <w:t xml:space="preserve"> Ostersonntag</w:t>
      </w:r>
      <w:r w:rsidR="00D17672">
        <w:rPr>
          <w:rFonts w:ascii="Arial" w:hAnsi="Arial" w:cs="Arial"/>
          <w:sz w:val="28"/>
          <w:szCs w:val="28"/>
        </w:rPr>
        <w:t xml:space="preserve"> Kollekte 34,70, Klingelbeutel 58,35;</w:t>
      </w:r>
      <w:r w:rsidRPr="007403D7">
        <w:rPr>
          <w:rFonts w:ascii="Arial" w:hAnsi="Arial" w:cs="Arial"/>
          <w:sz w:val="28"/>
          <w:szCs w:val="28"/>
        </w:rPr>
        <w:t xml:space="preserve"> Beichte 87,22; Konfirmation 271,20; Spenden Brot f. d. Welt 30,00; für die Jugendarbeit 230,00; für </w:t>
      </w:r>
      <w:proofErr w:type="spellStart"/>
      <w:r w:rsidRPr="007403D7">
        <w:rPr>
          <w:rFonts w:ascii="Arial" w:hAnsi="Arial" w:cs="Arial"/>
          <w:sz w:val="28"/>
          <w:szCs w:val="28"/>
        </w:rPr>
        <w:t>Wings</w:t>
      </w:r>
      <w:proofErr w:type="spellEnd"/>
      <w:r w:rsidRPr="007403D7">
        <w:rPr>
          <w:rFonts w:ascii="Arial" w:hAnsi="Arial" w:cs="Arial"/>
          <w:sz w:val="28"/>
          <w:szCs w:val="28"/>
        </w:rPr>
        <w:t xml:space="preserve"> </w:t>
      </w:r>
      <w:proofErr w:type="spellStart"/>
      <w:r w:rsidRPr="007403D7">
        <w:rPr>
          <w:rFonts w:ascii="Arial" w:hAnsi="Arial" w:cs="Arial"/>
          <w:sz w:val="28"/>
          <w:szCs w:val="28"/>
        </w:rPr>
        <w:t>of</w:t>
      </w:r>
      <w:proofErr w:type="spellEnd"/>
      <w:r w:rsidRPr="007403D7">
        <w:rPr>
          <w:rFonts w:ascii="Arial" w:hAnsi="Arial" w:cs="Arial"/>
          <w:sz w:val="28"/>
          <w:szCs w:val="28"/>
        </w:rPr>
        <w:t xml:space="preserve"> Hope 50,00; für den Kindergarten 50,00</w:t>
      </w:r>
      <w:r w:rsidR="00D17672">
        <w:rPr>
          <w:rFonts w:ascii="Arial" w:hAnsi="Arial" w:cs="Arial"/>
          <w:sz w:val="28"/>
          <w:szCs w:val="28"/>
        </w:rPr>
        <w:t xml:space="preserve">; für die Kirche 20,00; </w:t>
      </w:r>
    </w:p>
    <w:p w:rsidR="007403D7" w:rsidRPr="007403D7" w:rsidRDefault="007403D7" w:rsidP="007403D7">
      <w:pPr>
        <w:tabs>
          <w:tab w:val="left" w:pos="4080"/>
        </w:tabs>
        <w:overflowPunct/>
        <w:autoSpaceDE/>
        <w:autoSpaceDN/>
        <w:adjustRightInd/>
        <w:spacing w:before="100" w:beforeAutospacing="1" w:after="100" w:afterAutospacing="1"/>
        <w:jc w:val="left"/>
        <w:textAlignment w:val="auto"/>
        <w:rPr>
          <w:rFonts w:ascii="Arial" w:hAnsi="Arial" w:cs="Arial"/>
          <w:sz w:val="28"/>
          <w:szCs w:val="28"/>
        </w:rPr>
      </w:pPr>
    </w:p>
    <w:p w:rsidR="007403D7" w:rsidRPr="007403D7" w:rsidRDefault="007403D7" w:rsidP="007403D7">
      <w:pPr>
        <w:tabs>
          <w:tab w:val="left" w:pos="4080"/>
        </w:tabs>
        <w:overflowPunct/>
        <w:autoSpaceDE/>
        <w:autoSpaceDN/>
        <w:adjustRightInd/>
        <w:spacing w:before="100" w:beforeAutospacing="1" w:after="100" w:afterAutospacing="1"/>
        <w:jc w:val="left"/>
        <w:textAlignment w:val="auto"/>
        <w:rPr>
          <w:rFonts w:ascii="Arial" w:hAnsi="Arial" w:cs="Arial"/>
          <w:b/>
          <w:sz w:val="28"/>
          <w:szCs w:val="28"/>
        </w:rPr>
      </w:pPr>
      <w:r w:rsidRPr="00621AA7">
        <w:rPr>
          <w:rFonts w:ascii="Arial" w:hAnsi="Arial" w:cs="Arial"/>
          <w:b/>
          <w:sz w:val="28"/>
          <w:szCs w:val="28"/>
        </w:rPr>
        <w:t>Thierstein</w:t>
      </w:r>
    </w:p>
    <w:p w:rsidR="00B50BAE" w:rsidRDefault="00621AA7" w:rsidP="00621AA7">
      <w:pPr>
        <w:overflowPunct/>
        <w:autoSpaceDE/>
        <w:autoSpaceDN/>
        <w:adjustRightInd/>
        <w:spacing w:before="100" w:beforeAutospacing="1" w:after="100" w:afterAutospacing="1" w:line="276" w:lineRule="auto"/>
        <w:jc w:val="left"/>
        <w:textAlignment w:val="auto"/>
        <w:rPr>
          <w:rFonts w:ascii="Arial" w:hAnsi="Arial" w:cs="Arial"/>
          <w:sz w:val="28"/>
          <w:szCs w:val="28"/>
        </w:rPr>
      </w:pPr>
      <w:r w:rsidRPr="00621AA7">
        <w:rPr>
          <w:rFonts w:ascii="Arial" w:hAnsi="Arial" w:cs="Arial"/>
          <w:sz w:val="28"/>
          <w:szCs w:val="28"/>
        </w:rPr>
        <w:t>Einlagen an Gründonnerstag: Kollekte 28,50 €; Klingelbeuteleinlage 63,45 €; an Karfreitag in Neuhaus 63,50 €; in der Osternacht Kollekte 57,50 €; Klingelbeute</w:t>
      </w:r>
      <w:r w:rsidR="00B47ED1">
        <w:rPr>
          <w:rFonts w:ascii="Arial" w:hAnsi="Arial" w:cs="Arial"/>
          <w:sz w:val="28"/>
          <w:szCs w:val="28"/>
        </w:rPr>
        <w:t>l</w:t>
      </w:r>
      <w:r w:rsidRPr="00621AA7">
        <w:rPr>
          <w:rFonts w:ascii="Arial" w:hAnsi="Arial" w:cs="Arial"/>
          <w:sz w:val="28"/>
          <w:szCs w:val="28"/>
        </w:rPr>
        <w:t> 91,30 €; am Ostermontag in Neuhaus 32,70 €; an Quasimodogeniti Kollekte 4,00 €, Klingelbeutel 14,00 €; Spenden für die Gemeinde  205 €; für die Ukrainehilfe 30 €; Einlagen zum Friedenskonzert am 23.04. 373,89 €        </w:t>
      </w:r>
    </w:p>
    <w:p w:rsidR="00B50BAE" w:rsidRDefault="00B50BAE" w:rsidP="00621AA7">
      <w:pPr>
        <w:overflowPunct/>
        <w:autoSpaceDE/>
        <w:autoSpaceDN/>
        <w:adjustRightInd/>
        <w:spacing w:before="100" w:beforeAutospacing="1" w:after="100" w:afterAutospacing="1" w:line="276" w:lineRule="auto"/>
        <w:jc w:val="left"/>
        <w:textAlignment w:val="auto"/>
        <w:rPr>
          <w:rFonts w:ascii="Arial" w:hAnsi="Arial" w:cs="Arial"/>
          <w:sz w:val="28"/>
          <w:szCs w:val="28"/>
        </w:rPr>
      </w:pPr>
    </w:p>
    <w:p w:rsidR="007403D7" w:rsidRPr="00223FD2" w:rsidRDefault="00B50BAE" w:rsidP="00B50BAE">
      <w:pPr>
        <w:overflowPunct/>
        <w:autoSpaceDE/>
        <w:autoSpaceDN/>
        <w:adjustRightInd/>
        <w:spacing w:before="100" w:beforeAutospacing="1" w:after="100" w:afterAutospacing="1" w:line="276" w:lineRule="auto"/>
        <w:jc w:val="left"/>
        <w:textAlignment w:val="auto"/>
        <w:rPr>
          <w:rFonts w:ascii="Arial" w:hAnsi="Arial" w:cs="Arial"/>
          <w:sz w:val="20"/>
        </w:rPr>
      </w:pPr>
      <w:r>
        <w:rPr>
          <w:rFonts w:ascii="Arial" w:hAnsi="Arial" w:cs="Arial"/>
          <w:sz w:val="28"/>
          <w:szCs w:val="28"/>
        </w:rPr>
        <w:t>Gott segne die Geberinnen und Geber und die Verwendung aller Gaben!</w:t>
      </w:r>
      <w:r w:rsidR="00621AA7" w:rsidRPr="00621AA7">
        <w:rPr>
          <w:rFonts w:ascii="Arial" w:hAnsi="Arial" w:cs="Arial"/>
          <w:sz w:val="28"/>
          <w:szCs w:val="28"/>
        </w:rPr>
        <w:t xml:space="preserve">       </w:t>
      </w:r>
      <w:bookmarkStart w:id="0" w:name="_GoBack"/>
      <w:bookmarkEnd w:id="0"/>
    </w:p>
    <w:sectPr w:rsidR="007403D7" w:rsidRPr="00223FD2" w:rsidSect="00774C50">
      <w:headerReference w:type="default" r:id="rId9"/>
      <w:pgSz w:w="11907" w:h="16839" w:code="9"/>
      <w:pgMar w:top="560" w:right="87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D99" w:rsidRDefault="00BB4D99" w:rsidP="00D956C7">
      <w:r>
        <w:separator/>
      </w:r>
    </w:p>
  </w:endnote>
  <w:endnote w:type="continuationSeparator" w:id="0">
    <w:p w:rsidR="00BB4D99" w:rsidRDefault="00BB4D99" w:rsidP="00D9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D99" w:rsidRDefault="00BB4D99" w:rsidP="00D956C7">
      <w:r>
        <w:separator/>
      </w:r>
    </w:p>
  </w:footnote>
  <w:footnote w:type="continuationSeparator" w:id="0">
    <w:p w:rsidR="00BB4D99" w:rsidRDefault="00BB4D99" w:rsidP="00D95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4141"/>
      <w:docPartObj>
        <w:docPartGallery w:val="Page Numbers (Top of Page)"/>
        <w:docPartUnique/>
      </w:docPartObj>
    </w:sdtPr>
    <w:sdtEndPr/>
    <w:sdtContent>
      <w:p w:rsidR="00223FD2" w:rsidRDefault="0061321B">
        <w:pPr>
          <w:pStyle w:val="Kopfzeile"/>
          <w:jc w:val="right"/>
        </w:pPr>
        <w:r>
          <w:fldChar w:fldCharType="begin"/>
        </w:r>
        <w:r>
          <w:instrText xml:space="preserve"> PAGE   \* MERGEFORMAT </w:instrText>
        </w:r>
        <w:r>
          <w:fldChar w:fldCharType="separate"/>
        </w:r>
        <w:r w:rsidR="00B47ED1">
          <w:rPr>
            <w:noProof/>
          </w:rPr>
          <w:t>6</w:t>
        </w:r>
        <w:r>
          <w:rPr>
            <w:noProof/>
          </w:rPr>
          <w:fldChar w:fldCharType="end"/>
        </w:r>
      </w:p>
    </w:sdtContent>
  </w:sdt>
  <w:p w:rsidR="00223FD2" w:rsidRDefault="00223F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A76B6"/>
    <w:multiLevelType w:val="hybridMultilevel"/>
    <w:tmpl w:val="F9921710"/>
    <w:lvl w:ilvl="0" w:tplc="E032661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143611"/>
    <w:multiLevelType w:val="hybridMultilevel"/>
    <w:tmpl w:val="E01E8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B0"/>
    <w:rsid w:val="00024D47"/>
    <w:rsid w:val="000E5F1D"/>
    <w:rsid w:val="00111ADD"/>
    <w:rsid w:val="00122C81"/>
    <w:rsid w:val="001271CC"/>
    <w:rsid w:val="00136AF5"/>
    <w:rsid w:val="001429CF"/>
    <w:rsid w:val="001E31E3"/>
    <w:rsid w:val="00203CDD"/>
    <w:rsid w:val="00215E5B"/>
    <w:rsid w:val="00223FD2"/>
    <w:rsid w:val="00242C89"/>
    <w:rsid w:val="00265C0B"/>
    <w:rsid w:val="00276D65"/>
    <w:rsid w:val="00341BA9"/>
    <w:rsid w:val="003503B3"/>
    <w:rsid w:val="00353F22"/>
    <w:rsid w:val="003778B0"/>
    <w:rsid w:val="004728A2"/>
    <w:rsid w:val="004E4AA4"/>
    <w:rsid w:val="00521EE2"/>
    <w:rsid w:val="00532B86"/>
    <w:rsid w:val="005A6D56"/>
    <w:rsid w:val="005B2EE0"/>
    <w:rsid w:val="006052A1"/>
    <w:rsid w:val="0061321B"/>
    <w:rsid w:val="00621AA7"/>
    <w:rsid w:val="006614D9"/>
    <w:rsid w:val="00666FB4"/>
    <w:rsid w:val="006A0E79"/>
    <w:rsid w:val="006D0351"/>
    <w:rsid w:val="006D582D"/>
    <w:rsid w:val="007403D7"/>
    <w:rsid w:val="00774C50"/>
    <w:rsid w:val="00804CC0"/>
    <w:rsid w:val="00830A42"/>
    <w:rsid w:val="00904788"/>
    <w:rsid w:val="00955097"/>
    <w:rsid w:val="009576F5"/>
    <w:rsid w:val="009D1A27"/>
    <w:rsid w:val="009F7316"/>
    <w:rsid w:val="00A0470E"/>
    <w:rsid w:val="00A90AFD"/>
    <w:rsid w:val="00B47ED1"/>
    <w:rsid w:val="00B50BAE"/>
    <w:rsid w:val="00BB4D99"/>
    <w:rsid w:val="00BB4F1B"/>
    <w:rsid w:val="00C07785"/>
    <w:rsid w:val="00CF2C95"/>
    <w:rsid w:val="00CF6D0E"/>
    <w:rsid w:val="00D1595C"/>
    <w:rsid w:val="00D17672"/>
    <w:rsid w:val="00D55802"/>
    <w:rsid w:val="00D956C7"/>
    <w:rsid w:val="00E012CA"/>
    <w:rsid w:val="00E215F4"/>
    <w:rsid w:val="00E22F9B"/>
    <w:rsid w:val="00E54355"/>
    <w:rsid w:val="00EE5D91"/>
    <w:rsid w:val="00F10E27"/>
    <w:rsid w:val="00FD7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A4EB"/>
  <w15:docId w15:val="{3811D619-D7EA-4700-97CB-3EE84BBA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78B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778B0"/>
    <w:pPr>
      <w:spacing w:after="0" w:line="240" w:lineRule="auto"/>
    </w:pPr>
  </w:style>
  <w:style w:type="paragraph" w:styleId="Kopfzeile">
    <w:name w:val="header"/>
    <w:basedOn w:val="Standard"/>
    <w:link w:val="KopfzeileZchn"/>
    <w:uiPriority w:val="99"/>
    <w:unhideWhenUsed/>
    <w:rsid w:val="003778B0"/>
    <w:pPr>
      <w:tabs>
        <w:tab w:val="center" w:pos="4536"/>
        <w:tab w:val="right" w:pos="9072"/>
      </w:tabs>
      <w:overflowPunct/>
      <w:autoSpaceDE/>
      <w:autoSpaceDN/>
      <w:adjustRightInd/>
      <w:jc w:val="left"/>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778B0"/>
  </w:style>
  <w:style w:type="paragraph" w:styleId="Sprechblasentext">
    <w:name w:val="Balloon Text"/>
    <w:basedOn w:val="Standard"/>
    <w:link w:val="SprechblasentextZchn"/>
    <w:uiPriority w:val="99"/>
    <w:semiHidden/>
    <w:unhideWhenUsed/>
    <w:rsid w:val="006D58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82D"/>
    <w:rPr>
      <w:rFonts w:ascii="Tahoma" w:eastAsia="Times New Roman" w:hAnsi="Tahoma" w:cs="Tahoma"/>
      <w:sz w:val="16"/>
      <w:szCs w:val="16"/>
      <w:lang w:eastAsia="de-DE"/>
    </w:rPr>
  </w:style>
  <w:style w:type="paragraph" w:styleId="StandardWeb">
    <w:name w:val="Normal (Web)"/>
    <w:basedOn w:val="Standard"/>
    <w:uiPriority w:val="99"/>
    <w:unhideWhenUsed/>
    <w:rsid w:val="006D582D"/>
    <w:pPr>
      <w:overflowPunct/>
      <w:autoSpaceDE/>
      <w:autoSpaceDN/>
      <w:adjustRightInd/>
      <w:spacing w:before="100" w:beforeAutospacing="1" w:after="100" w:afterAutospacing="1"/>
      <w:jc w:val="left"/>
      <w:textAlignment w:val="auto"/>
    </w:pPr>
    <w:rPr>
      <w:szCs w:val="24"/>
    </w:rPr>
  </w:style>
  <w:style w:type="character" w:customStyle="1" w:styleId="versereference">
    <w:name w:val="verse_reference"/>
    <w:basedOn w:val="Absatz-Standardschriftart"/>
    <w:rsid w:val="006D582D"/>
  </w:style>
  <w:style w:type="character" w:styleId="SchwacheHervorhebung">
    <w:name w:val="Subtle Emphasis"/>
    <w:basedOn w:val="Absatz-Standardschriftart"/>
    <w:uiPriority w:val="19"/>
    <w:qFormat/>
    <w:rsid w:val="001E31E3"/>
    <w:rPr>
      <w:i/>
      <w:iCs/>
      <w:color w:val="808080" w:themeColor="text1" w:themeTint="7F"/>
    </w:rPr>
  </w:style>
  <w:style w:type="character" w:customStyle="1" w:styleId="infolabel">
    <w:name w:val="infolabel"/>
    <w:basedOn w:val="Absatz-Standardschriftart"/>
    <w:rsid w:val="00904788"/>
  </w:style>
  <w:style w:type="character" w:customStyle="1" w:styleId="text">
    <w:name w:val="text"/>
    <w:basedOn w:val="Absatz-Standardschriftart"/>
    <w:rsid w:val="00904788"/>
  </w:style>
  <w:style w:type="character" w:styleId="Hervorhebung">
    <w:name w:val="Emphasis"/>
    <w:basedOn w:val="Absatz-Standardschriftart"/>
    <w:uiPriority w:val="20"/>
    <w:qFormat/>
    <w:rsid w:val="006614D9"/>
    <w:rPr>
      <w:i/>
      <w:iCs/>
    </w:rPr>
  </w:style>
  <w:style w:type="paragraph" w:customStyle="1" w:styleId="LPText12oAbs">
    <w:name w:val="LP_Text 12 o.Abs."/>
    <w:basedOn w:val="Standard"/>
    <w:qFormat/>
    <w:rsid w:val="00E215F4"/>
    <w:rPr>
      <w:rFonts w:ascii="Times" w:hAnsi="Times"/>
    </w:rPr>
  </w:style>
  <w:style w:type="character" w:styleId="Fett">
    <w:name w:val="Strong"/>
    <w:basedOn w:val="Absatz-Standardschriftart"/>
    <w:uiPriority w:val="22"/>
    <w:qFormat/>
    <w:rsid w:val="009F7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93465">
      <w:bodyDiv w:val="1"/>
      <w:marLeft w:val="0"/>
      <w:marRight w:val="0"/>
      <w:marTop w:val="0"/>
      <w:marBottom w:val="0"/>
      <w:divBdr>
        <w:top w:val="none" w:sz="0" w:space="0" w:color="auto"/>
        <w:left w:val="none" w:sz="0" w:space="0" w:color="auto"/>
        <w:bottom w:val="none" w:sz="0" w:space="0" w:color="auto"/>
        <w:right w:val="none" w:sz="0" w:space="0" w:color="auto"/>
      </w:divBdr>
    </w:div>
    <w:div w:id="600182447">
      <w:bodyDiv w:val="1"/>
      <w:marLeft w:val="0"/>
      <w:marRight w:val="0"/>
      <w:marTop w:val="0"/>
      <w:marBottom w:val="0"/>
      <w:divBdr>
        <w:top w:val="none" w:sz="0" w:space="0" w:color="auto"/>
        <w:left w:val="none" w:sz="0" w:space="0" w:color="auto"/>
        <w:bottom w:val="none" w:sz="0" w:space="0" w:color="auto"/>
        <w:right w:val="none" w:sz="0" w:space="0" w:color="auto"/>
      </w:divBdr>
    </w:div>
    <w:div w:id="1336879079">
      <w:bodyDiv w:val="1"/>
      <w:marLeft w:val="0"/>
      <w:marRight w:val="0"/>
      <w:marTop w:val="0"/>
      <w:marBottom w:val="0"/>
      <w:divBdr>
        <w:top w:val="none" w:sz="0" w:space="0" w:color="auto"/>
        <w:left w:val="none" w:sz="0" w:space="0" w:color="auto"/>
        <w:bottom w:val="none" w:sz="0" w:space="0" w:color="auto"/>
        <w:right w:val="none" w:sz="0" w:space="0" w:color="auto"/>
      </w:divBdr>
    </w:div>
    <w:div w:id="1340884500">
      <w:bodyDiv w:val="1"/>
      <w:marLeft w:val="0"/>
      <w:marRight w:val="0"/>
      <w:marTop w:val="0"/>
      <w:marBottom w:val="0"/>
      <w:divBdr>
        <w:top w:val="none" w:sz="0" w:space="0" w:color="auto"/>
        <w:left w:val="none" w:sz="0" w:space="0" w:color="auto"/>
        <w:bottom w:val="none" w:sz="0" w:space="0" w:color="auto"/>
        <w:right w:val="none" w:sz="0" w:space="0" w:color="auto"/>
      </w:divBdr>
    </w:div>
    <w:div w:id="1769080580">
      <w:bodyDiv w:val="1"/>
      <w:marLeft w:val="0"/>
      <w:marRight w:val="0"/>
      <w:marTop w:val="0"/>
      <w:marBottom w:val="0"/>
      <w:divBdr>
        <w:top w:val="none" w:sz="0" w:space="0" w:color="auto"/>
        <w:left w:val="none" w:sz="0" w:space="0" w:color="auto"/>
        <w:bottom w:val="none" w:sz="0" w:space="0" w:color="auto"/>
        <w:right w:val="none" w:sz="0" w:space="0" w:color="auto"/>
      </w:divBdr>
    </w:div>
    <w:div w:id="2027171233">
      <w:bodyDiv w:val="1"/>
      <w:marLeft w:val="0"/>
      <w:marRight w:val="0"/>
      <w:marTop w:val="0"/>
      <w:marBottom w:val="0"/>
      <w:divBdr>
        <w:top w:val="none" w:sz="0" w:space="0" w:color="auto"/>
        <w:left w:val="none" w:sz="0" w:space="0" w:color="auto"/>
        <w:bottom w:val="none" w:sz="0" w:space="0" w:color="auto"/>
        <w:right w:val="none" w:sz="0" w:space="0" w:color="auto"/>
      </w:divBdr>
    </w:div>
    <w:div w:id="21342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2BC11-9467-4CB3-B75D-2BFF1BDA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12605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Lang</dc:creator>
  <cp:lastModifiedBy>Knut Meinel</cp:lastModifiedBy>
  <cp:revision>2</cp:revision>
  <dcterms:created xsi:type="dcterms:W3CDTF">2022-04-27T18:39:00Z</dcterms:created>
  <dcterms:modified xsi:type="dcterms:W3CDTF">2022-04-27T18:39:00Z</dcterms:modified>
</cp:coreProperties>
</file>